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Oto wzbudzę niszczący wiatr przeciwko Babilonowi i przeciwko tym, którzy mieszkają pośród powstających przeciwko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do Babilonu obcych, którzy będą go przewiewać, i opróżnią jego ziemię, gdyż zewsząd zwrócą się przeciwko niemu w dniu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łucznik napina swój łuk przeciwko niemu i przeciwko stającym do walki w swoich pancerzach. Nie oszczędzajcie jego młodzieńców, zgładźcie całe jego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padną zabici w ziemi Chaldejczyków i przebici na jego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 bowiem opuszczone Izrael ani Juda przez swego Boga, JAHWE zastępów, choć ich ziemia była pełna grzechu przeciwko Świętemu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ze środka Babilonu i niech każdy ratuje swoją duszę. Nie gińcie w jego nieprawości, bo jest to czas zemsty JAHWE, on oddaje mu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Babilon był złotym kielichem w ręce JAHWE, upajającym całą ziemię. Z jego wina piły narody, dlatego narody szaleją.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upadł Babilon i został rozbity. Zawódźcie nad nim, weźcie balsam na jego ból, może da się go wyleczyć.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Leczyliśmy Babilon, ale nie został uleczony. Opuśćmy go i niech każdy pójdzie do swojej ziemi, bo jego sąd aż do nieba sięga i wznosi się aż po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ujawnił naszą sprawiedliwość. Chodźcie, głośmy na Syjonie dzieło JAHWE,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Wyostrzcie strzały, przygotujcie tarcze. JAHWE wzbudził ducha królów Medii, bo jego zamiar jest przeciwko Babilonowi, aby go zniszczyć. Jest to bowiem pomsta JAHWE, pomsta za jego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sztandar na murach Babilonu, wzmocnijcie straże, postawcie stróżów, przygotujcie zasadzki. JAHWE bowiem obmyślił i wykonał to, co wypowiedział przeciwko mieszkańcom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mieszkasz nad wieloma wodami, bogaty w skarby! Nadszedł twój koniec, kres twojej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przysiągł na siebie samego: Zaprawdę, napełnię cię ludźmi jak szarańczą, wzniosą nad tobą okrzyk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uczynił ziemię swoją mocą, utwierdził świat swoją mądrością i rozpostarł niebiosa swoją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wydaje głos, huczą wody w niebiosach, on sprawia, że chmury wznoszą się z krańców ziemi. I czyni błyskawice z deszczem, a wywodzi wiatr ze swoich skarbców.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jest każdy człowiek, kto tego nie zna, każdy złotnik jest zawstydzony z powodu posągu, bo jego odlany posąg jest fałszem i nie ma w nich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marnością i dziełem błędów; zginą w czasie swego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takim jak one jest dział Jakuba, bo on jest Stwórcą wszystkiego,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Izrael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szczepem jego dziedzictwa. JAHWE zastępów —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moim młotem i orężem wojennym. Tobą zmiażdżę narody, tobą zniszczę królestwa;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zmiażdżę konia i jeźdźca, tobą zmiażdżę rydwan i jego woźnicę;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zmiażdżę mężczyznę i kobietę, tobą zmiażdżę starca i dziecko, tobą zmiażdżę młodzieńca i pannę;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Tobą zmiażdżę pasterza i jego trzodę, tobą zmiażdżę oracza i jego zaprzęg, tobą zmiażdżę dowódców i rządców.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odpłacę Babilonowi i wszystkim mieszkańcom Chaldei za całe ich zło, które czynili na Syjonie na waszych oczach,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przeciwko tobie, góro niszczycielska, mówi JAHWE, która niszczysz całą ziemię. Wyciągnę swoją rękę przeciwko tobie i strącę cię ze skał, i uczynię cię górą wypaloną.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wezmą z ciebie kamienia węgielnego ani kamienia na fundamenty, bo staniesz się wiecznym pustkowiem,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przeciwko niemu narody, królów Medii, ich dowódców i wszystkich ich rządców, oraz całą ziemię pod ich władzą;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ziemia zadrży i będzie w bólach, gdyż spełnią się przeciwko Babilonowi zamiary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zamienić ziemię Babilonu w pustkowie,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Mocarze Babilonu przestali walczyć, siedzą w warowniach, osłabło ich męstwo, stali się jak kobiety. Spalono jego mieszkania, wyłamano jego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Goniec wybiegnie na spotkanie gońca, posłaniec — na spotkanie posłańca, aby opowiedzieć królowi Babilonu, że wzięto jego miasto z jednej strony;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brody są zajęte, sitowia spalone ogniem, a wojownicy przerażeni.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zastępów, Bóg Izraela: Córka Babilonu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klepisko,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gdy się je udeptuje; jeszcze chwila, a przyjdzie czas jej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Pożarł mnie i zmiażdżył Nabuchodonozor, król Babilonu, uczynił mnie pustym naczyniem, połknął mnie jak smok, napełnił swój brzuch moimi rozkoszami i wypędził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Krzywda zadana mi i memu ciału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Babilon, powie mieszkanka Syjonu, a moja krew — na mieszkańców Chaldei, powie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Oto będę bronił twojej sprawy i pomszczę cię; wysuszę jego morze i sprawię, że wyschną jego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Babilon stanie się rumowiskiem, legowiskiem smoków, zdumieniem i świstaniem, pozbawionym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ryczeć razem jak lwy, warczeć jak lwie szczenięta.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rozpalą, uczynię im ucztę i upoję ich tak, aby weselili się i zasnęli wiecznym snem, by już się nie obudzili,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jak baranki na rzeź, jak barany wraz z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został zdobyty Szeszak! Jakże została wzięta chwała całej ziemi! Jakże Babilon stał się spustoszeniem wśród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Wystąpiło morze przeciwko Babilonowi, został przykryty mnóstwem jego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miasta stały się spustoszeniem, ziemią suchą i pustynną, ziemią, w której nikt nie mieszka, i przez którą nie przechodzi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też Bela w Babilonie i wyrwę mu z paszczy to, co pochłonął. Narody już nie będą napływać do niego; upadnie też mur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spośród niego, mój ludu, i niech każdy ratuje swoją duszę przed zapalczywością gniewu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niech wasze serce nie omdlewa ani się nie lękajcie wieści, którą będzie słychać w tej ziemi, gdy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roku wieść, potem drugiego roku wieść, ucisk w ziemi, władca przeciwko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dni, gdy nawiedzę rzeźbione obrazy Babilonu. Cała jego ziemia zostanie pohańbiona i wszyscy jego zabici padną pośród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niebo, ziemia i wszystko, co w nich jest, będą śpiewać nad Babilonem. Z północy bowiem przyjdą na niego niszczyciele,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przez Babilon padli zabici Izraela, tak w Babilonie padną zabici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uszliście spod miecza, idźcie, nie zatrzymujcie się! Wspominajcie JAHWE z daleka i niech przyjdzie wam na myśl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Powiedzcie</w:t>
      </w:r>
      <w:r>
        <w:rPr>
          <w:rFonts w:ascii="Times New Roman" w:eastAsia="Times New Roman" w:hAnsi="Times New Roman" w:cs="Times New Roman"/>
          <w:noProof w:val="0"/>
          <w:sz w:val="24"/>
        </w:rPr>
        <w:t>: Wstydzimy się, że słyszymy zniewagi, hańba okryła nasze twarze. Weszli bowiem cudzoziemcy do świętych miejsc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dni, mówi JAHWE, że nawiedzę jego rzeźbione obrazy, a po całej jego ziemi będą jęczeć jego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Babilon wstąpił do nieba i obwarował szczyty swojej potęgi, mimo to wyjdą ode mnie jego niszczyciele,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krzyku z Babilonu i wielkie zniszczenie z ziemi Chaldejczyków;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JAHWE pustoszy Babilon i wytraci z niego wielki głos, choćby ich fale huczały jak wielkie wody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rozlegał się szum ich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Niszczyciel bowiem nadciąga na niego, na Babilon, i jego mocarze zostaną pojmani, ich łuki będą połamane. JAHWE bowiem, Bóg odpłaty, odpłaci im niezawodnie;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Upiję jego książąt i mędrców, jego dowódców i rządców oraz jego mocarzy, aby zasnęli wiecznym snem i już się nie obudzili, mówi Król, JAHWE zastępów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Szerokie mury Babilonu będą doszczętnie zniszczone i jego wysokie bramy zostaną spalone ogniem; ludzie będą trudzić się na darmo i narody — przy ogniu, a osłabną.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Słowo, które prorok Jeremiasz polecił Serajaszowi, synowi Neriasza, syna Machsejasza,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udał się z Sedekiaszem, królem Judy, do Babilonu, w czwartym roku jego królowania. A Serajasz był spokojnym księciem.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więc spisał w jednej księdze całe nieszczęście, które miało spaść na Babilon, wszystkie słowa, które zostały napisane przeciwko Babilonowi.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Jeremiasz powiedział do Serajasza: Gdy przybędziesz do Babilonu i zobaczysz go, i przeczytasz wszystkie te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JAHWE, ty mówiłeś przeciwko temu miejscu, że je wyniszczysz, aby nikt w nim nie mieszkał, ani człowiek, ani zwierzę, ale żeby było wiecznym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dokończysz czytanie tej księgi, przywiążesz do niej kamień i wrzucisz ją w środek Eufratu;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powiesz: Tak utonie Babilon i już nie powstanie z tego nieszczęścia, które na niego sprowadzę, i osłabną. Dotąd słowa Jeremiasza.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2024-05-28T08:19:11Z</dcterms:modified>
</cp:coreProperties>
</file>