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Beniamina, zgromadźcie się, by uciekać z Jerozolimy, zadmijcie w trąbę w Tekoa, wznieście znak nad Bet-Kerem. Z północy bowiem nadchodzi nieszczęście i wielkie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Przyrównałem córkę Syjonu do pięknej, rozkosznej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panny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przyjdą pasterze wraz ze swymi trzodami; rozbiją naprzeciwko niej namioty dokoła, każdy będzie paść w 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przeciwko niej wojnę, wstańcie, wyruszymy w południe. Biada nam, bo dzień się kończy, bo wydłużają się cienie wieczorne!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wtargniemy w nocy i zburzmy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zastępów: Narąbcie drzewa i usypcie wał przeciw Jerozolimie. Jest to miasto, które ma być ukarane; pośrodku 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całkowity 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źródło wylewa swe wody, tak ona wylewa swoją niegodziwość. Słychać w niej ucisk i spustoszenie,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sobą nieustannie cierpienie i 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upomnienie, Jerozolimo, aby moja dusza nie odstąpiła od ciebie, bym cię nie zamienił w pustkowie, ziemię bezludną.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Wyzbierają resztkę Izraela aż do grona, jak winorośl. Sięgaj swoją ręką do kosza, jak zbieracz.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będę mówić i kogo ostrzegę, aby słyszeli? Oto ich uszy są nieobrzezane, tak że nie mogą słuchać. Oto słowo JAHWE uważają za hańbę i nie mają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jestem pełen zapalczywości JAHWE, zamęczam się,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powstrzymać. Wyleję ją zarówno na dzieci na ulicy,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 gromadę młodzieńców, gdyż będą pojmani — mąż z żoną, starzec z podeszłym w 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domy przypadną innym, także ich pola i żony, gdyż wyciągnę swoją rękę na mieszkańców tej ziemi, mówi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najmniejszego z nich aż do największego — wszyscy oddani są chciwości i od proroka aż do kapłana — wszyscy popełniają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leczą rany córki mego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powierzchownie, mówiąc: Pokój, pokój! Ale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zawstydzili się, że popełnili obrzydliwość? Bynajmniej, wcale nie wstydzili się ani nie potrafili rumienić. Dlatego upadną wśród tych, którzy mają upaść. W czasie gdy ich nawiedzę, upadną,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Stańcie na drogach, spójrzcie i pytajcie o stare ścieżki, gdzie jest ta dobra droga — i idźcie nią, a znajdziecie odpoczynek dla waszej duszy. Lecz powiedzieli: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ustanowiłem nad wami stróżów,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Słuchajcie głosu trąby! Wtedy powiedzieli: Nie będziemy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słuchajcie, narody; poznaj, o zgromadzenie, co się wśród nich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ziemio! Oto sprowadzę nieszczęście na ten lud — owoc jego myśli, gdyż nie słuchał moich słów ani mego prawa, ale je odrzucił.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cóż mi kadzidło z Szeby i cynamon wonny i wyborny z dalekiej ziemi? Wasze całopalenia nie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przyjemne i wasze ofiary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Oto kładę przed tym ludem przeszkody, o które potykać się będą ojcowie wraz z synami; sąsiad i jego przyjaciel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Oto nadciągnie lud z ziemi północnej, wielki naród powstanie z 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i włócznię trzymają, są okrutni i bezlitośni. Ich głos huczy jak morze i na koniach jeżdżą, gotowi jak jeden mąż do walki przeciwko tobie, o córko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usłyszeliśmy wieść o nich, nasze ręce osłabły, ogarnęły nas trwoga i ból, jak u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wychodźcie na pole i nie idźcie po drodze, bo miecz wroga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strach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Córko mojego ludu, przepasz się worem i tarzaj się w popiele. Urządź sobie żałobę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jedynaku, gorzką żałobę, bo nagle spadnie na nas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Ustanowiłem cię basztą i wieżą wśród mego ludu, abyś poznał i zbadał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są ogromnie krnąbrni, postępują jak oszczercy.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miedź i żelazo; wszyscy są skażeni.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Miech uległ zużyciu, ołów od ognia niszczeje; na próżno przetapia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hutnik, bo źli nie zostali oddaleni.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nazwani srebrem odrzuconym, bo JAHWE ich odrzucił.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2024-06-01T06:40:30Z</dcterms:modified>
</cp:coreProperties>
</file>