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od JAHWE do Jeremiasza,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w bramie domu JAHWE i głoś tam to słowo, i mów: Słuchajcie słowa JAHWE, wy wszyscy z Judy, którzy wchodzicie do tych bram, aby oddać JAHWE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zastępów, Bóg Izraela: Poprawcie swoje drogi i czyny, a sprawię, że będziecie mieszkać w 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pokładajcie swojej nadziei w słowach kłamliwych, mówiąc: Świątynia JAHWE, Świątynia JAHWE, to jest Świątynia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naprawdę poprawiacie swoje drogi i czyny, jeśli będziecie sprawiedliwie sprawować sąd pomiędzy człowiekiem a jego bliźnim;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będziecie uciskać przybysza, sieroty i wdowy, nie rozlejecie krwi niewinnej w tym miejscu i za innymi bogami nie pójdziecie na swoje nieszczęście;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sprawię, że będziecie mieszkać w tym miejscu, w ziemi, którą dałem waszym ojcom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pokładacie swoją nadzieję w słowach kłamliwych, które nie pomogą.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będziecie kraść, zabijać, cudzołożyć, przysięgać fałszywie, palić kadzidło Baalowi, iść za innymi bogami, których nie znacie;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— przychodzić i stawać przede mną w tym domu, który nazwany jest moim imieniem, i mówić: Zostaliśmy wybawieni, aby popełniać te wszystkie obrzydliwości?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 dom, który jest nazwany moim imieniem, jest w waszych oczach jaskinią zbójców? Oto ja to widzę,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idźcie teraz do mojego miejsca, które było w Szilo, gdzie kiedyś ustanowiłem przybytek dla mego imienia, i zobaczcie, co z nim zrobiłem ze względu na niegodziwość mego ludu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ponieważ popełniliście te wszystkie czyny, mówi JAHWE, a ja nieustannie mówiłem do was z wczesnym wstawaniem, a wy nie słuchaliście; wołałem do was, a nie odpowiadaliście;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Uczynię temu domowi, który jest nazwany moim imieniem, w którym wy pokładacie ufność,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miejscu, które dałem wam i waszym ojcom, jak uczyniłem 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odrzucę was sprzed swego oblicza, jak odrzuciłem waszych braci — całe potomstwo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nie módl się o ten lud i nie zanoś za niego ani wołania, ani modlitwy i nie nalegaj na mnie, bo cię nie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sam nie widzisz, co robią w miastach Judy i na ulicach Jerozolimy?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zbierają drwa, ojcowie rozniecają ogień,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żony ugniatają ciasto, aby robić placki dla królowej niebios i wylewać ofiary z płynów innym bogom, aby mnie do gniewu pobudzać.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gniewu pobudzają? — mówi JAHWE. Czy nie raczej przeciwko nim, ku ich własnemu pohańbieniu?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mój gniew i moja zapalczywość zostaną wylane na to miejsce, na ludzi i na zwierzęta, na drzewa polne i na owoce ziemi; rozpalą się i nie zgasną.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zastępów, Bóg Izraela: Dodajcie swoje całopalenia do swoich ofiar i jedzcie mięso.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mówiłem waszym ojcom ani niczego im nie nakazałem o całopaleniach i ofiarach w dniu, kiedy wyprowadziłem ich z ziemi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 nakazałem, mówiąc: Słuchajcie mojego głosu i będę waszym Bogiem, a wy będziecie moim ludem; idźcie każdą drogą, którą wam nakazałem, aby się wam dobrze działo.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posłuchali ani nie nakłonili swego ucha, ale szli za radą i według uporu swego złego serca. I odwrócili się plecami, a nie twarzą.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dnia, kiedy wasi ojcowie wyszli z ziemi Egiptu, aż do dziś, posyłałem do was wszystkie moje sługi, proroków z wczesnym wstawaniem i przesłaniem.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nie słuchali mnie i nie nakłonili swego ucha, ale zatwardzili swój kark i gorzej czynili niż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im mówił wszystkie te słowa, ale cię nie usłuchają; będziesz wołać do nich, ale nie odpowiedzą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nich: To jest naród, który nie słucha głosu JAHWE, swego Boga, ani nie przyjmuje pouczenia. Zginęła prawda, została starta z 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Ostrzyż swoje włosy,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Jerozolimo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odrzuć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, podnieś lament na wyżynach, bo JAHWE odrzucił i opuścił to pokolenie, na które bardzo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 bowiem czynili zło przed moimi oczami, mówi PAN; ustawili swoje obrzydliwości w tym domu, który jest nazwany moim imieniem, aby go zbezcześcić.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zbudowali wyżyny Tofet, która jest w dolinie syna Hinnom, aby palić swoich synów i swoje córki w ogniu, czego nie nakazałem i co nie przyszło mi nawet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oto nadchodzą dni, mówi JAHWE, gdy to już nie będzie nazywać się Tofet ani Doliną Syna Hinnom, lecz Doliną Rzezi; i będą grzebać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zmarłych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Tofet,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trupy tego ludu będą pokarmem dla ptactwa na niebie i zwierząt na ziemi, a nikt ich nie spłoszy.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sprawię, że w miastach Judy i na ulicach Jerozolimy ustanie głos radości, głos wesela, głos oblubieńca i głos oblubienicy, bo ziemia zostanie spustoszona.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2024-06-01T14:24:53Z</dcterms:modified>
</cp:coreProperties>
</file>