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stało się w trzydziestym roku, w czwartym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miesiącu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piątego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tego miesiąca, gdy byłem wśród uprowadzonych nad rzeką Kebar, że otworzyły się niebiosa i miałem widzenie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Piątego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tego miesiąca —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to piąty rok od uprowadzenia do niewoli króla Jojakina;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JAHWE doszło wyraźnie do kapłana Ezechiela, syna Buziego, w ziemi Chaldejczyków nad rzeką Kebar, a była nad nim ręka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spojrzałem, a oto gwałtowny wiatr nadszedł od północy,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nim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wielka chmura, ogień pałający oraz blask dokoła niego, a z jego środka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widoczne 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coś jakby blask bursztynu — ze środka ognia.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Także ze środka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ukazało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coś na kształt czterech istot żywych. A wyglądały tak: miały one postać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Każda z nich miała po cztery twarze i każda po cztery skrzydła.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nogi były proste, a ich stopy jak stopy u cielca; lśniły jak polerowany brąz.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Pod skrzydłami, po czterech bokach,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ręce ludzkie; a one cztery miały twarze i skrzydła.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Ich skrzydła były złączone jedno z drugim; gdy szły, nie odwracały się, ale każda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istota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szła prosto przed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ich twarze miały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wygląd: wszystkie cztery miały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przodu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twarz ludzką, z prawej strony — twarz lwa, z lewej strony wszystkie cztery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twarze wołu, a także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tyłu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miały wszystkie twarz orła.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ich twarze i skrzydła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rozwinięte ku górze; dwa skrzydła każdej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istoty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łączyły się ze sobą, a dwa okrywały ich ciało;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każda z istot szła prosto przed siebie. Dokądkolwiek duch zmierzał, tam szły, a gdy szły, nie odwracały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wygląd tych istot był taki: wyglądały jak węgle rozżarzone w ogniu, jak palące się pochodnie. Ten ogień krążył między istotami, jaśniał blaskiem, a z niego wychodziła błyskawica.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istoty biegały tam i z powrotem jak błysk pioruna.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przypatrywałem tym istotom żywym, oto znajdowało się jedno koło na ziemi przy tych czterech istotach mających cztery twarze;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Wygląd tych kół i ich wykonanie były jak blask berylu i wszystkie cztery koła miały jednakowy kształt, a tak wyglądały i tak były wykonane, jakby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koło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środku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drugiego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koła;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poruszały, szły w czterech kierunkach, a idąc, nie odwracały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Obręcze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tak wysokie, że wzbudzały strach, a te cztery obręcze miały pełno oczu wokoło.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istoty żywe szły, koła szły obok nich; gdy istoty żywe podnosiły się ponad ziemię, podnosiły się także koła.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Dokądkolwiek zmierzał duch, tam szły — właśnie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</w:t>
      </w:r>
      <w:r>
        <w:rPr>
          <w:rFonts w:ascii="Times New Roman" w:eastAsia="Times New Roman" w:hAnsi="Times New Roman" w:cs="Times New Roman"/>
          <w:noProof w:val="0"/>
          <w:sz w:val="24"/>
        </w:rPr>
        <w:t>, gdzie zmierzał duch; a koła podnosiły się przed nimi, bo duch istot żywych był w kołach.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one szły, poruszyły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koła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; gdy one stawały, zatrzymywały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koła</w:t>
      </w:r>
      <w:r>
        <w:rPr>
          <w:rFonts w:ascii="Times New Roman" w:eastAsia="Times New Roman" w:hAnsi="Times New Roman" w:cs="Times New Roman"/>
          <w:noProof w:val="0"/>
          <w:sz w:val="24"/>
        </w:rPr>
        <w:t>; a gdy podnosiły się ponad ziemię, wraz z nimi podnosiły się też koła, bo duch istot żywych był w kołach.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Nad głowami istot żywych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coś na kształt sklepienia jak blask straszliwego kryształu, rozpostartego w górze nad ich głowami.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pod sklepieniem skrzydła 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podniesione, jedno z drugim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złączone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; każda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istota miała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 dwa, którymi okrywała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jedną stronę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i każda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 dwa, którymi okrywała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drugą stronę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swego ciała.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gdy szły, słyszałem szum ich skrzydeł jak szum wielkich wód, jak głos Wszechmocnego i głos huku, jak zgiełk wojska.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 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stały, opuszczały swoje skrzydła.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stały i opuszczały swoje skrzydła, rozległ się głos znad sklepienia,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nad ich głową.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ponad sklepieniem, które było nad ich głową, było coś podobnego do tronu, z wyglądu jak kamień szafiru. I u góry, na tym, co było podobne do tronu,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znajdowało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coś z wyglądu przypominające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jakby kolor bursztynu niczym ogień wewnątrz niego wokoło; od jego bioder wzwyż i od jego bioder w dół widziałem coś, co wyglądało jak ogień, a wokół niego blask.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 widok tęczy, która pojawia się w chmurze w dzień deszczowy, tak wyglądał blask wokoło.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widzenie podobieństwa chwały JAHWE. A gdy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zobaczyłem, upadłem na twarz i usłyszałem głos mówiącego.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mnie: Synu człowieczy, stań na nogi, a będę do ciebie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wstąpił we mnie duch, gdy przemówił do mnie, i postawił mnie na nogi; potem słyszałem tego, który mówił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mi: Synu człowieczy, ja cię posyłam do synów Izraela, do narodu buntowniczego, który mi się sprzeciwił. Oni i ich ojcowie występowali przeciwko mnie aż do dziś.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 to synowie o bezczelnych twarzach i zatwardziałym sercu. Do nich cię posyłam. Powiesz im: Tak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oni, czy posłuchają, czy nie — gdyż są domem buntowniczym — przecież będą wiedzieć, że był wśród nich prorok.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ty, synu człowieczy, nie bój się ich ani nie lękaj się ich słów, chociaż otaczają cię osty i ciernie i mieszkasz wśród skorpionów. Nie bój się ich słów ani nie lękaj się ich twarzy, gdyż są domem buntowniczym.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im moje słowa, czy usłuchają, czy nie, gdyż są zbuntowani.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ty, synu człowieczy, słuchaj, co mówię do ciebie: Nie bądź zbuntowany jak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dom buntowniczy. Otwórz swe usta i zjedz, co ci daję.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spojrzałem, a oto ręka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wyciągnięta do mnie, a w niej zwój księgi;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rozwinął go przede mną. Był zapisany z jednej i z drugiej strony, a spisane były w nim lamenty, żal i biadania.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mnie: Synu człowieczy, zjedz to, co jest przed tobą; zjedz ten zwój i idź, przemawiaj do domu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Otworzyłem więc swe usta i dał mi zjeść ten zwój.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 mi: Synu człowieczy, nakarm swój brzuch i napełnij swoje wnętrzności tym zwojem, który ci daję. Zjadłem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>, a był w moich ustach słodki jak miód.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powiedział do mnie: Synu człowieczy, idź, udaj się do domu Izraela i mów do niego moimi słowami.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 nie posyłam cię do ludu o niezrozumiałej mowie lub trudnym języku,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domu Izraela;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do wielu narodów o niezrozumiałej mowie i trudnym języku, których słów byś nie zrozumiał, chociaż gdybym cię do nich posłał, usłuchałyby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dom Izraela nie będzie chciał cię słuchać, ponieważ mnie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samego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chce usłuchać. Cały dom Izraela ma bowiem twarde czoło i zatwardziałe serce.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uczyniłem twoją twarz twardą przeciwko ich twarzom, a twoje czoło twarde przeciwko ich czołom.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Uczyniłem twe czoło jak diament, twardszym od krzemienia. Nie bój się ich ani nie lękaj się ich twarzy, gdyż są domem buntowniczym.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mnie: Synu człowieczy, weź sobie do serca wszystkie moje słowa, które będę do ciebie mówić, i słuchaj ich uszami.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Idź, udaj się do pojmanych, do synów twego ludu, i powiedz im: Tak mówi Pan BÓG — czy będą słuchać, czy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duch uniósł mnie i usłyszałem za sobą huk wielkiego grzmotu: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błogosławiona chwała JAHWE ze swego miejsca.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Usłyszałem też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szum skrzydeł tych istot żywych, które się dotykały nawzajem, głos kół naprzeciwko nich i głos wielkiego grzmotu.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duch uniósł mnie i zabrał. I poszedłem w goryczy i w gniewie swego ducha, lecz ręka JAHWE mocno ciążyła nade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przyszedłem do pojmanych w Tel-Abib, którzy mieszkali nad rzeką Kebar, i usiadłem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</w:t>
      </w:r>
      <w:r>
        <w:rPr>
          <w:rFonts w:ascii="Times New Roman" w:eastAsia="Times New Roman" w:hAnsi="Times New Roman" w:cs="Times New Roman"/>
          <w:noProof w:val="0"/>
          <w:sz w:val="24"/>
        </w:rPr>
        <w:t>, gdzie oni mieszkali, pozostałem tam osłupiały wśród nich przez siedem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minęło siedem dni, 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ustanowiłem cię stróżem domu Izraela. Usłysz więc słowo z moich ust i upominaj go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powiem bezbożnemu: Z pewnością umrzesz, a nie upomnisz go ani nie ostrzeżesz, aby go odwieść od jego bezbożnej drogi, aby uratować jego życie, to ten bezbożny umrze w swojej nieprawości, ale jego krwi zażądam z twojej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ostrzeżesz bezbożnego, a on nie odwróci się od swej bezbożności i od swej bezbożnej drogi, to on umrze w swojej nieprawości, ale ty wybawisz swoją duszę.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sprawiedliwy odwróci się od swojej sprawiedliwości i popełni nieprawość, a ja ześlę na niego przeszkodę, to on umrze. Ponieważ nie ostrzegłeś go, umrze w swym grzechu i nie będzie się pamiętać o jego sprawiedliwości, którą czynił, lecz jego krwi zażądam z twojej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ostrzeżesz sprawiedliwego, aby sprawiedliwy nie zgrzeszył, i on nie zgrzeszy, na pewno będzie żył, bo przyjął ostrzeżenie, a ty ocalisz swoją duszę.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spoczęła tam nade mną ręka JAHWE, i powiedział do mnie: Wstań i pójdź na równinę, tam będę z tobą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Wstałem więc i wyszedłem na równinę, a oto chwała JAHWE stała tam, taka jak chwała, którą widziałem nad rzeką Kebar, i upadłem na twarz.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duch wstąpił we mnie, postawił mnie na nogi i przemówił do mnie: Idź i zamknij się w swym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oto, synu człowieczy, włożą na ciebie powrozy i zwiążą cię nimi, a nie będziesz mógł wyjść między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sprawię, że twój język przylgnie do twego podniebienia i będziesz niemy, i nie będziesz dla nich człowiekiem, który strofuje, gdyż są domem buntowniczym.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gdy będę z tobą mówić, otworzę ci usta i powiesz do nich: Tak mówi Pan BÓG: Kto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chce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słuchać, niech słucha, a kto nie chce, niech nie słucha — gdyż są domem buntowniczym.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synu człowieczy, weź sobie glinianą tabliczkę, połóż ją przed sobą i wyryj na niej miasto Jerozolimę;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Sporządź jego oblężenie, zbuduj przeciwko niemu szańce, usyp przeciwko niemu wał, uszykuj przeciwko niemu wojska i ustaw przeciwko niemu tarany dokoła.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Następnie weź sobie patelnię żelazną, postaw ją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jakby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mur żelazny pomiędzy sobą a miastem i odwróć swą twarz przeciwko niemu. Ono będzie oblężone, a ty będziesz je oblegał.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znak dla domu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połóż się na lewym boku i złóż na nim nieprawość domu Izraela. Ile dni będziesz na nim leżał, tak długo będziesz znosił ich 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wyznaczam ci lata ich nieprawości według liczby dni: trzysta dziewięćdziesiąt dni. Tak długo będziesz znosił nieprawość domu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 wypełnisz, położysz się na prawym boku i będziesz znosił nieprawość domu Judy przez czterdzieści dni. Wyznaczam ci jeden dzień za każdy 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obróć swoją twarz na oblężenie Jerozolimy, obnaż swoje ramię i prorokuj przeciwko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kładę na ciebie pęta, abyś nie mógł się obrócić z jednego boku na drugi, aż wypełnisz dni swego oblężenia.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 sobie też pszenicę, jęczmień, bób, soczewicę, proso i orkisz, włóż to do jednego naczynia i przygotuj sobie z tego chleb, a będziesz go jadł przez tyle dni, ile będziesz leżeć na swym boku — przez trzysta dziewięćdziesiąt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waga twego pokarmu, który będziesz jadł, wyniesie dwadzieścia syklów na dzień. Będziesz go jadł w ustalonym czasie.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Także wodę będziesz pił w określonej ilości; szóstą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część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hinu będziesz pił w ustalonym czasie.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Chleb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będziesz jadł jak podpłomyki jęczmienne, upieczesz go na ich oczach na ludzkich odchodach.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powiedział: Tak synowie Izraela będą jeść swój nieczysty chleb wśród pogan, do których ich wypędzę.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powiedziałem: Ach, Panie BOŻE! Oto moja dusza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się nie splamiła: od mojego dzieciństwa aż do tej pory nie jadłem padliny ani tego,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zwierzę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rozszarpało; żadne mięso obrzydłe nie weszło do moich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 powiedział do mnie: Oto daję ci odchody wołowe zamiast odchodów ludzkich, abyś sobie na nich upiekł chleb.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powiedział do mnie: Synu człowieczy, oto ja zniszczę zapas chleba w Jerozolimie, tak że będą jedli chleb w odważonej ilości i w zmartwieniu i będą pić wodę w odmierzonej ilości i z przerażeniem;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im brakowało chleba i wody, aby każdy z nich był przerażony i niszczał w swoich nieprawościach.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Ty zaś, synu człowieczy, weź sobie ostry nóż, weź sobie brzytwę fryzjerską i ogól nią sobie głowę oraz brodę. Potem weź sobie wagę i rozdziel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włosy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trzecią spal w ogniu w środku miasta, gdy wypełnią się dni oblężenia. Potem weź trzecią część i posiekaj mieczem dokoła, a trzecią część rozrzuć na wiatr, bo ja dobędę miecz na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weź z nich małą ilość i zawiń w poły swojej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szaty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 tych weź jeszcze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trochę</w:t>
      </w:r>
      <w:r>
        <w:rPr>
          <w:rFonts w:ascii="Times New Roman" w:eastAsia="Times New Roman" w:hAnsi="Times New Roman" w:cs="Times New Roman"/>
          <w:noProof w:val="0"/>
          <w:sz w:val="24"/>
        </w:rPr>
        <w:t>, wrzuć je w środek ognia i spal je w ogniu; stamtąd wyjdzie ogień na cały dom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mówi Pan BÓG: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Jerozolima, którą umieściłem pośród pogan, otoczona zewsząd krajami.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zamieniła moje sądy w niegodziwość, bardziej niż poganie, a moje ustawy — bardziej niż kraje, które ją otaczają. Wzgardzili bowiem moimi sądami i nie postępowali według moich ustaw.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tak mówi Pan BÓG: Ponieważ przewyższyliście swoimi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grzechami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pogan, którzy was otaczają, a nie postępowaliście według moich ustaw i nie przestrzegaliście moich sądów, nawet nie czyniliście według sądów pogan, którzy są dokoła was;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tak mówi Pan BÓG: Oto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występuję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przeciwko tobie i wykonam sądy pośrodku ciebie, na oczach pogan.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 powodu wszystkich twoich obrzydliwości uczynię ci to, czego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wcześniej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uczyniłem, i czego już więcej nie uczynię.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ojcowie będą jeść synów pośród ciebie, a synowie będą jeść swoich ojców. Wykonam sądy nad tobą i rozproszę całą twoją resztkę na wszystkie wiatry.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jak żyję, mówi Pan BÓG: Ponieważ zbezcześciłeś moją świątynię wszelkimi twymi nieczystościami i wszelkimi twymi obrzydliwościami, ja także poniżę ciebie, moje oko nie oszczędzi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nie zlituję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nad tobą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Trzecia część twoich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umrze od zarazy i wyginie z głodu pośród ciebie, trzecia część padnie od miecza wokół ciebie, a trzecią część rozproszę na wszystkie wiatry i miecz na nich dobędę.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dopełni się mój gniew i natrę na nich swoją zapalczywością, i ucieszę się. I poznają, że ja, JAHWE, powiedziałem to w swojej zapalczywości, gdy wykonam na nich swój gniew.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zamienię cię w spustoszenie i w hańbę narodów, które są wokoło ciebie, na oczach każdego przechodnia.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tak staniesz się hańbą, pośmiewiskiem, przykładem i przerażeniem dla narodów, które cię otaczają, gdy wykonam na tobie sądy w zapalczywości i gniewie, i w srogich upomnieniach. Ja, JAHWE,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wypuszczę przeciw wam srogie strzały głodu, które będą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leciały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ku zniszczeniu, a które wypuszczę, aby was wyniszczyć, wzmogę głód przeciwko wam i zniszczę wasz zapas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Ześlę więc na was głód i okrutne zwierzęta, które cię osierocą. Przejdą przez ciebie zaraza i krew i sprowadzę na ciebie miecz. Ja, JAHWE,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powiedziałem.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zwróć swoją twarz ku górom Izraela i prorokuj przeciwko nim;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mów: Góry Izraela, słuchajcie słowa Pana BOGA. Tak mówi Pan BÓG do gór i pagórków, do strumieni i dolin: Oto ja, właśnie ja sprowadzę na was miecz i zniszczę wasze wyżyny.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Wasze ołtarze będą spustoszone i wasze posągi będą połamane, a porozrzucam waszych pobitych przed waszymi bożkami.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Trupy synów Izraela położę przed ich bożkami i rozrzucę wasze kości wokół waszych ołtarzy.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Wszędzie, gdzie mieszkacie, miasta zostaną spustoszone i wyżyny spustoszeją, tak że wasze ołtarze będą zburzone i zniszczone, wasze bożki będą rozbite i przestaną istnieć, wasze posągi będą wycięte, a wasze dzieła wyniszczone.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pobici padną pośród was, a poznacie, że ja jestem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pozostawię niektórych spośród was, którzy ujdą spod miecza pogan, gdy będziecie rozproszeni po krajach.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 was, którzy ocaleją, będą o mnie pamiętać pośród narodów, do których zostaną uprowadzeni, bo ubolewam nad ich cudzołożnym sercem, które odstąpiło ode mnie, i nad ich oczami, które uprawiały nierząd, idąc za swymi bożkami. I poczują wstręt do samych siebie z powodu zła, które popełnili we wszystkich swoich obrzydliwościach.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poznają, że 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JAHWE i że nie na próżno mówiłem, że sprowadzę na nich to nieszczęście.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BÓG: Klaśnij swą dłonią, tupnij swą nogą i mów: Biada z powodu wszystkich złych obrzydliwości domu Izraela! Padną bowiem od miecza, od głodu i od zarazy.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co będzie daleko, umrze od zarazy, ten, co blisko, polegnie od miecza, a ten, co pozostanie i będzie oblężony, umrze od głodu. Tak dopełnię na nich swej zapalczywości.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poznacie, że ja jestem JAHWE, gdy ich pobici będą leżeli wśród ich bożków i dokoła ich ołtarzy, na każdym wysokim pagórku, po wszystkich szczytach górskich, pod każdym drzewem zielonym i pod każdym rozłożystym dębem, gdzie składali miłą woń wszystkim swoim bożkom.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Wyciągnę swoją rękę przeciwko nim i uczynię tę ziemię spustoszoną, bardziej spustoszoną od pustyni Diblat, wszędzie, gdzie mieszkają. I tak poznają, że ja jestem JAHWE.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Synu człowieczy, tak mówi Pan BÓG do ziemi Izraela: Koniec, koniec nadszedł dla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wszystkich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czterech stron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nadejdzie koniec dla ciebie. Ześlę na ciebie swój gniew, będę cię sądził według twoich dróg i oddam ci według wszystkich twoich obrzydliwości.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Moje oko nie oszczędzi cię i nie zlituję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nad tobą</w:t>
      </w:r>
      <w:r>
        <w:rPr>
          <w:rFonts w:ascii="Times New Roman" w:eastAsia="Times New Roman" w:hAnsi="Times New Roman" w:cs="Times New Roman"/>
          <w:noProof w:val="0"/>
          <w:sz w:val="24"/>
        </w:rPr>
        <w:t>, ale oddam ci za twoje drogi, a twoje obrzydliwości zostaną pośród ciebie, i poznacie, że ja jestem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BÓG: Utrapienie, oto nadchodzi jedno utrapienie.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Nadszedł koniec, przyszedł koniec, ocknął się przeciwko tobie, oto nadszedł.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Nadszedł poranek dla ciebie, obywatelu ziemi. Nadszedł czas, zbliża się dzień grzmotu, a nie głosu rozlegającego się po górach.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wkrótce wyleję swój gniew na ciebie i dopełnię na tobie swojej zapalczywości. Osądzę cię według twoich dróg i oddam ci za wszystkie twoje obrzydliwości.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Moje oko nie oszczędzi cię i nie zlituję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nad tobą</w:t>
      </w:r>
      <w:r>
        <w:rPr>
          <w:rFonts w:ascii="Times New Roman" w:eastAsia="Times New Roman" w:hAnsi="Times New Roman" w:cs="Times New Roman"/>
          <w:noProof w:val="0"/>
          <w:sz w:val="24"/>
        </w:rPr>
        <w:t>, ale oddam ci według twoich dróg i twoich obrzydliwości, które znajdują się pośród ciebie. I tak poznacie, że ja jestem JAHWE, który uderza.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ten dzień, oto nadszedł; nastał poranek, zakwitła rózga, wyrosła pycha.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Przemoc wyrosła w rózgę niegodziwości. Nie pozostanie z nich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— ani z ich mnóstwa, ani z ich bogactwa i 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żadnego zawodzenia nad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Nadszedł czas, zbliża się dzień. Kto kupuje, niech się nie cieszy, a kto sprzedaje, niech się nie smuci, bo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przyjdzie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gniew na całe ich mnóstwo.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ten, kto sprzedał, nie wróci do rzeczy sprzedanej, choćby jeszcze żył. Widzenie bowiem dotyczące całego ich mnóstwa nie będzie cofnięte i nikt nie wzmocni się w nieprawości swego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Zadęli w trąbę i wszystko przygotowali, lecz nikt nie ruszy do walki. Mój gniew bowiem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 skierowany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całe ich mnóstwo.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Miecz na zewnątrz, a zaraza i głód wewnątrz. Kto będzie na polu, umrze od miecza, a kto w mieście, tego pochłoną głód i zaraza.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ci, którzy z nich uciekną, będą w górach jak gołębice z dolin. Wszyscy będą lamentować, każdy nad swoją nieprawością.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Wszystkie ręce opadną i wszystkie kolana osłabną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woda.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Obleką się w wory, okryje ich strach, na wszelkiej twarzy będzie wstyd i na wszystkich ich głowach łysina.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Swoje srebro porzucą na ulice, a ich złoto będzie jak nieczystość. Ich srebro i złoto nie będzie ich mogło wybawić w dzień gniewu JAHWE. Nie nasycą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swojej duszy ani nie napełnią swych wnętrzności, bo były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dla nich kamieniem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potknięcia do nieprawości;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sławie swojej ozdoby, którą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Bóg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wystawił 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swoją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chwałę, uczynili posągi swoich obrzydliwości i plugastw. Dlatego zamienię im ją w nieczystość.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Wydam ją w ręce cudzoziemców na grabież i bezbożnych ziemi na łup, a oni ją splugawią.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Odwrócę też od nich swą twarz, a zbezczeszczą moją świątynię. Wejdą bowiem do niej zbójcy i splugawią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Uczyń łańcuch, bo ziemia jest pełna krwawych wyroków, a miasto pełne przemocy.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sprowadzę najgorszych z pogan, aby posiedli ich domy. Położę kres pysze mocarzy, a ich miejsca święte będą splugawione.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Nadchodzi zniszczenie, dlatego będą szukać pokoju, 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Przyjdzie klęska za klęską, wieść za wieścią nadejdzie; będą szukać widzenia od proroka, ale prawo przepadnie kapłanowi, a rada starcom.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będzie w żałobie, książę okryje się smutkiem i ręce ludu ziemi będą strwożone. Uczynię im według ich drogi i według ich sądów osądzę ich. I poznają, że ja jestem JAHWE.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 szóstym roku, w szóstym miesiącu, piątego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dnia</w:t>
      </w:r>
      <w:r>
        <w:rPr>
          <w:rFonts w:ascii="Times New Roman" w:eastAsia="Times New Roman" w:hAnsi="Times New Roman" w:cs="Times New Roman"/>
          <w:noProof w:val="0"/>
          <w:sz w:val="24"/>
        </w:rPr>
        <w:t>, kiedy siedziałem w swym domu, a starsi Judy siedzieli przede mną, dotknęła mnie tam ręka Pana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Spojrzałem, a oto coś z wyglądu podobnego do ognia: od bioder w dół wyglądało jak ogień, a od bioder wzwyż wyglądało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blask, jak blask bursztynu.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wyciągnął coś w kształcie ręki i uchwycił mnie za kędziory mojej głowy; a duch uniósł mnie między ziemią a niebem i zaprowadził mnie w widzeniach Bożych do Jerozolimy, do wejścia bramy wewnętrznej zwróconej ku północy, gdzie znajdował się tron posągu zawiści, pobudzający do zazdrości.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tam chwała Boga Izraela, podobna do tej, którą widziałem na równinie.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 do mnie: Synu człowieczy, podnieś teraz swe oczy w kierunku północy. Podniosłem więc swe oczy w kierunku północy, a oto na północ od bramy ołtarza, u wejścia,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bożek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pobudzający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zazdrości.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powiedział do mnie: Synu człowieczy, czy widzisz, co oni czynią? Te wielkie obrzydliwości, które czyni tu dom Izraela, tak że muszę się oddalić od swojej świątyni? Ale odwróć się i ujrzysz jeszcze większe obrzydliwości.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przyprowadził mnie do drzwi dziedzińca, a gdy spojrzałem, oto dziura w ścianie.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mnie: Synu człowieczy, przebij teraz tę ścianę. I przebiłem ścianę, a oto drzwi.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mnie: Wejdź i zobacz te niegodziwe obrzydliwości, które oni tu czynią.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Wszedłem więc i patrzyłem, a oto wszelkiego rodzaju zwierzęta pełzające, zwierzęta obrzydłe i wszystkie posągi domu Izraela były wyryte na ścianie, wszędzie dokoła.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Siedemdziesięciu mężów spośród starszych domu Izraela — wśród nich stał Jaazaniasz, syn Szafana — stało przed nimi, każdy miał w ręku swoją kadzielnicę, a unosił się gęsty obłok kadzidła.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zapytał mnie: Czy widziałeś, synu człowieczy, co starsi domu Izraela czynią w ciemności, każdy w swoich komnatach pełnych obrazów? Mówią bowiem: JAHWE nas nie widzi, JAHWE opuścił tę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 powiedział do mnie: Odwróć się znowu i zobaczysz jeszcze większe obrzydliwości, które oni czynią.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zaprowadził mnie do wejścia bramy domu JAHWE, która znajdowała się po stronie północnej, a oto siedziały tam kobiety opłakujące Tammuza.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 mnie: Czy widziałeś to, synu człowieczy? Odwróć się znowu i zobaczysz jeszcze większe obrzydliwości niż 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wprowadził mnie na wewnętrzny dziedziniec domu JAHWE, a oto u wejścia do świątyni JAHWE, między przedsionkiem a ołtarzem,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około dwudziestu pięciu mężczyzn. Każdy z nich był odwrócony plecami do świątyni JAHWE, ich twarze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 zwrócone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wschód i oddawali pokłon słońcu w kierunku wschodu.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 mnie: Czy widziałeś, synu człowieczy? Czy to zbyt mało dla domu Judy czynić takie obrzydliwości, jakie tu czynią? Napełnili bowiem ziemię nieprawością, odwrócili się, aby pobudzać mnie do gniewu, i oto przykładają gałązkę do swoich nosów.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ja również postąpię z nimi w zapalczywości. Moje oko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oszczędzi i nie zlituję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nad nimi</w:t>
      </w:r>
      <w:r>
        <w:rPr>
          <w:rFonts w:ascii="Times New Roman" w:eastAsia="Times New Roman" w:hAnsi="Times New Roman" w:cs="Times New Roman"/>
          <w:noProof w:val="0"/>
          <w:sz w:val="24"/>
        </w:rPr>
        <w:t>. Będą wołać do moich uszu donośnym głosem, lecz ich nie wysłucham.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zawołał donośnym głosem do moich uszu, mówiąc: Zbliżcie się straże miasta, każda z niszczycielską bronią w ręku.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sześciu mężów przyszło drogą od górnej bramy, która jest zwrócona ku północy, i każdy z nich miał w ręku niszczycielską broń. Jeden mąż wśród nich był ubrany w lnianą szatę, z kałamarzem pisarskim u boku. Weszli i stanęli obok ołtarza z brązu.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chwała Boga Izraela uniosła się znad cherubina, na którym spoczywała,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sięgnęła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progu świątyni. Potem zawołał na tego męża ubranego w lnianą szatę, który miał kałamarz pisarski u boku;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powiedział do niego: Przejdź przez środek miasta, przez środek Jerozolimy, i uczyń znak na czołach mężczyzn, którzy wzdychają i lamentują nad wszystkimi obrzydliwościami, jakie popełnia się pośród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słyszałem, że tamtym powiedział tak: Idźcie za nim przez miasto i zabijajcie. Niech wasze oko nie oszczędzi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nikogo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nie zlituję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nad nikim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Wybijcie do szczętu starców i młodzieńców, panny, dzieci i kobiety, ale nie przystępujcie do nikogo, na którym będzie ten znak. Rozpocznijcie od mojej świątyni. Zaczęli więc od starszych, którzy byli przed domem.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im: Splugawcie ten dom i napełnijcie dziedziniec zabitymi. Idźcie. Wyszli więc i zabijali w mieście.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ich zabijali, a ja pozostałem, wtedy padłem na twarz i zawołałem: Ach, Panie BOŻE! Czy wytracisz całą resztkę Izraela, wylewając swoją zapalczywość na Jerozolimę?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mi: Nieprawość domu Izraela i Judy jest niezmiernie wielka, ziemia jest pełna krwi i miasto pełne przewrotności. Mówią bowiem: JAHWE opuścił tę ziemię, JAHWE nas nie widzi.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więc 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uczynię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moje oko nie oszczędzi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nikogo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nie zlituję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nad nikim</w:t>
      </w:r>
      <w:r>
        <w:rPr>
          <w:rFonts w:ascii="Times New Roman" w:eastAsia="Times New Roman" w:hAnsi="Times New Roman" w:cs="Times New Roman"/>
          <w:noProof w:val="0"/>
          <w:sz w:val="24"/>
        </w:rPr>
        <w:t>, złożę im na głowę ich własne postępowanie.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ten mąż odziany w lnianą szatę, który miał kałamarz u boku, oznajmił: Uczyniłem tak, jak mi rozkazałeś.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spojrzałem, a oto na firmamencie, który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nad głową cherubinów, ukazało się nad nimi coś jakby kamień szafiru, z wyglądu podobne do tronu.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powiedział do tego męża ubranego w lnianą szatę: Wejdź między koła pod cherubinami, napełnij swe ręce rozżarzonymi węglami spomiędzy cherubinów i rozrzuć po mieście. I wszedł tam na moich oczach.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cherubiny stały po prawej stronie domu, gdy wchodził ten mąż, a obłok napełnił dziedziniec wewnętrzny.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Następnie chwała JAHWE uniosła się znad cherubinów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sięgnęła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progu domu, a dom napełnił się obłokiem i dziedziniec napełnił się chwałą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szum skrzydeł cherubinów było słychać aż na dziedzińcu zewnętrznym, jak głos Boga Wszechmocnego, gdy mówi.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rozkazał więc temu mężowi ubranemu w lnianą szatę, mówiąc: Weź ognia spomiędzy kół, spomiędzy cherubinów; to ten wszedł i stanął obok kół.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jeden cherubin wyciągnął rękę spomiędzy cherubinów do ognia, który był pomiędzy cherubinami, wziął i podał go do rąk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męża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ubranego w lnianą szatę. Ten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wziął i wyszedł.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 cherubinach, pod ich skrzydłami, ukazał się kształt ręki ludzkiej.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spojrzałem, a oto cztery koła przy cherubinach, jedno koło obok jednego cherubina, każde koło obok każdego cherubina, a koła z wyglądu miały barwę kamienia berylu.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do wyglądu, wszystkie cztery miały jednakowy kształt, jakby koło znajdowało się w środku koła.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poruszały, szły w czterech swoich kierunkach. A idąc, nie odwracały się, ale podążały w tym kierunku, w którym zwracała się głowa, i nie odwracały się, gdy szły.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całe ich ciało, ich plecy, ich ręce i ich skrzydła, a także koła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pełne oczu dokoła, one cztery i ich koła.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słyszałem, że te koła nazwał kręgiem.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każda istota miała cztery twarze: pierwsza to twarz cherubina, druga to twarz człowieka, trzecia to twarz lwa, a czwarta to twarz orła.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cherubiny się podniosły. Była to ta sama istota, którą widziałem nad rzeką Kebar.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poruszały cherubiny, poruszały się także koła obok nich. A gdy cherubiny podnosiły swoje skrzydła, aby się unieść ponad ziemię, koła nie odwracały się od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tamci stawali, one stały, a gdy tamci się podnosili, one też się podnosiły wraz z nimi, bo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nich duch istoty żywej.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chwała JAHWE odeszła od progu domu i stanęła nad cherubinami.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cherubiny podniosły swoje skrzydła i uniosły się z ziemi na moich oczach. Gdy odchodziły, koła były przy ich boku. Stanęły u wejścia do wschodniej bramy domu JAHWE, a chwała Boga Izraela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nad nimi u góry.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ta istota, którą widziałem pod Bogiem Izraela nad rzeką Kebar; i poznałem, że były to cherubiny.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Każdy z nich miał po cztery twarze i każdy miał po cztery skrzydła, a pod skrzydłami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coś w kształcie rąk ludzkich.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wygląd ich twarzy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taki sam jak twarze, które widziałem nad rzeką Kebar.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właśnie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wyglądały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ich twarze i oni sami. Każdy z nich poruszał się prosto przed siebie.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duch uniósł mnie i zaprowadził do wschodniej bramy domu JAHWE, która jest zwrócona na wschód. A oto u wejścia tej bramy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dwudziestu pięciu mężczyzn, wśród których zobaczyłem Jaazaniasza, syna Azzura, i Pelatiasza, syna Benajasza, książąt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powiedział mi: Synu człowieczy, to są mężczyźni,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obmyślają nieprawość i dają złe rady w tym mieście;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Mówią: To nie tak blisko, budujmy domy. Oto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miasto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jest kotłem, a my — mięsem.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prorokuj przeciwko nim, prorokuj, synu człowieczy!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zstąpił na mnie Duch JAHWE i powiedział do mnie: Mów: Tak mówi JAHWE: Tak mówiliście, domu Izraela. Znam bowiem wszystko, co wam przychodzi na myśl.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Zabiliście wielkie mnóstwo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tym mieście i napełniliście ulice zabitymi.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 BÓG: Wasi zabici, których położyliście w środku miasta, są mięsem, a miasto — kotłem. Lecz wyprowadzę was z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Baliście się miecza, a ja sprowadzę na was miecz,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wyprowadzę was z niego, wydam was w ręce obcych i wykonam nad wami sądy.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Padniecie od miecza, osądzę was na granicy Izraela i dowiecie się, że ja jestem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Miasto nie będzie dla was kotłem ani wy nie będziecie w nim mięsem; na granicy Izraela osądzę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dowiecie się, że ja jestem JAHWE, ponieważ nie postępowaliście według moich ustaw, nie wykonaliście moich sądów, ale czyniliście według sądów tych pogan,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dokoła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prorokowałem, umarł Pelatiasz, syn Benajasza. Wtedy upadłem na twarz i zawołałem donośnym głosem: Ach, Panie BOŻE! Czy doszczętnie wyniszczysz resztkę Izraela?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Synu człowieczy, twoi bracia,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właśnie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twoi bracia, twoi krewni i cały dom Izraela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 tymi</w:t>
      </w:r>
      <w:r>
        <w:rPr>
          <w:rFonts w:ascii="Times New Roman" w:eastAsia="Times New Roman" w:hAnsi="Times New Roman" w:cs="Times New Roman"/>
          <w:noProof w:val="0"/>
          <w:sz w:val="24"/>
        </w:rPr>
        <w:t>, do których mówili mieszkańcy Jerozolimy: Oddalcie się od JAHWE. Nam została dana ta ziemia w posiadanie.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mów: Tak mówi Pan BÓG: Chociaż wygnałem ich daleko pomiędzy pogan i chociaż rozproszyłem ich po krajach, jednak przez krótki czas będę dla nich świątynią w krajach, do których przybędą.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mów: Tak mówi Pan BÓG: Zgromadzę was z pogan i zbiorę was z krajów, do których zostaliście rozproszeni, i dam wam ziemię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Wejdą tam i usuną z niej wszystkie jej plugastwa i wszystkie jej obrzydliwości.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im jedno serce, i włożę nowego ducha w wasze wnętrze; usunę z ich ciała serce kamienne, a dam im serce mięsiste;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postępowali według moich ustaw i strzegli moich sądów oraz czynili je. I będą moim ludem, a ja będę ich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co do tych, których serce chodzi za żądzami ich plugastw i obrzydliwości, złożę im na głowę ich własną drogę,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cherubiny podniosły swoje skrzydła i wraz z nimi koła, a chwała Boga Izraela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nad nimi u góry.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odeszła chwała JAHWE z pośrodku miasta, i stanęła na górze, która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wschód od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duch uniósł mnie i przyprowadził w widzeniu przez Ducha Bożego do ziemi Chaldei, do pojmanych. I odeszło ode mnie widzenie, które miałem.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opowiedziałem pojmanym te wszystkie rzeczy, które JAHWE mi ukazał.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mieszkasz pośród domu buntowniczego, który ma oczy, aby widzieć, a nie widzi, ma uszy, aby słyszeć, a nie słyszy. Jest bowiem domem buntowniczym.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więc, synu człowieczy, przygotuj sobie toboły wygnańca i wyprowadź się za dnia na ich oczach; przenieś się na ich oczach ze swego miejsca na inne. Może zrozumieją, chociaż są domem buntowniczym.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Wyniesiesz swoje rzeczy za dnia na ich oczach, jak toboły wygnańca; wyjdź wieczorem na ich oczach, jak wychodzą wygnańcy.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ich oczach przebij sobie mur i wynieś przez niego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swoje rzeczy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ich oczach podnieś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ramiona i wynieś o zmierzchu, zakryj sobie twarz i nie patrz na ziemię. Dałem cię bowiem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znak domowi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uczyniłem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jak mi rozkazano: wyniosłem swoje rzeczy za dnia, jak toboły wygnańca, a wieczorem przebiłem ręką mur; o zmierzchu wyniosłem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na ramionach niosąc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ich oczach.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rano 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czy dom Izraela, ten dom buntowniczy, nie zapytał cię: Cóż ty czynisz?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Powiedz im: Tak mówi Pan BÓG: To brzemię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odnosi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księcia, który jest w Jerozolimie, i do całego domu Izraela, który tam się znajduje.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im: Ja jestem waszym znakiem. Jak uczyniłem, tak się im stanie: Pójdą na wygnanie, w niewolę.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książę, który jest pośród nich, weźmie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toboły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ramieniu o zmierzchu i wyjdzie. Przebiją mur, aby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przez niego przeprowadzić. Zakryje sobie twarz, aby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swymi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oczami nie widział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Rozciągnę bowiem nad nim swoją sieć i zostanie schwytany w moje sidła. Zaprowadzę go do Babilonu, do ziemi Chaldejczyków, lecz jej nie zobaczy, a tam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wszystkich, którzy go otaczają, by mu pomóc, i wszystkie jego oddziały rozproszę na wszystkie wiatry i miecz na nich dobędę.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poznają, że ja jestem JAHWE, gdy ich rozproszę między narody i rozrzucę po krajach.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Zachowam jednak niewielu z nich od miecza, głodu i zarazy, aby opowiadali o wszystkich swoich obrzydliwościach pomiędzy narodami, do których przybędą; i poznają, że ja jestem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 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jedz swój chleb w strachu i pij swoją wodę z drżeniem i smutkiem;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 do ludu tej ziemi: Tak mówi Pan BÓG o mieszkańcach Jerozolimy, o ziemi Izraela: Będą jeść swój chleb w smutku i będą pić swą wodę w trwodze, aby ich ziemia była ograbiona ze swoich dostatków z powodu bezprawia wszystkich jej mieszkańców;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miasta, w których mieszkają, będą spustoszone, a ziemia opustoszeje: I poznacie, że ja jestem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cóż to jest za przysłowie u was o ziemi Izraela, które brzmi: Dłużą się dni, a każde widzenie zawodzi?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mów do nich: Tak mówi Pan BÓG: Sprawię, że to przysłowie ustanie i nie będą go więcej powtarzać w Izraelu. Powiedz im: Zbliżają się te dni i spełnienie wszelkiego widzenia.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już bowiem żadnego marnego widzenia ani pochlebnej wróżby pośród domu Izraela;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ja, JAHWE, będę mówić, a słowo, które wypowiem, spełni się i nie ulegnie więcej opóźnieniu. Za waszych dni, domu buntowniczy, wypowiem słowo i wypełnię je,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Synu człowieczy, oto dom Izraela mówi: To widzenie, które on ma,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odnosi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dni odległych, on prorokuje o czasach dalekich.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powiedz im: Tak mówi Pan BÓG: Żadne z moich słów już się nie opóźni,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słowo, które wypowiem, spełni się, mówi Pan BÓG.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prorokuj przeciw prorokom Izraela, którzy prorokują, i mów do tych, którzy prorokują z własnego serca: Słuchajcie słowa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BÓG: Biada głupim prorokom, którzy idą za swoim duchem, choć nic nie widzieli!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Izraelu, twoi prorocy są jak lisy na pustyniach.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wstąpiliście na wyłomy ani nie uzupełniliście muru wokół domu Izraela, aby mógł ostać się w bitwie w dzień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Widzą ułudę i kłamliwe wróżby i mówią: JAHWE mówi, choć JAHWE ich nie posłał. I dają nadzieję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ludowi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że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słowo się spełni.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mieliście złudnego widzenia i nie głosiliście kłamliwej wróżby? Mówicie bowiem: JAHWE mówi, chociaż ja nie mówiłem.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 BÓG: Ponieważ mówicie rzeczy złudne i widzicie kłamstwo, oto ja jestem przeciwko wam,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moja ręka będzie przeciwko prorokom, którzy widzą rzeczy złudne i wróżą kłamstwo. Nie będą w zgromadzeniu mego ludu i w poczet domu Izraela nie będą wpisani, i do ziemi Izraela nie wejdą. A poznacie, że ja jestem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właśnie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dlatego, że zwodzili mój lud, mówiąc: Pokój, choć nie było pokoju; jeden zbudował glinianą ścianę, a inni tynkowali ją słabym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tynkiem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 do tych, którzy ją tynkują słabym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tynkiem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: Zawali się. Przyjdzie ulewny deszcz, a wy, wielkie kule gradu, spadniecie, i gwałtowny wiatr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zburzy.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ściana runie, czy nie powiedzą wam: Gdzie jest tynk, którym tynkowaliście?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tak mówi Pan BÓG: W mojej zapalczywości zburzę ją gwałtownym wiatrem; na skutek mojego gniewu przyjdzie ulewny deszcz i na skutek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mojego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oburzenia przyjdzie wielki grad, 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zniszczyć.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zburzę tę ścianę, którą tynkowaliście słabym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tynkiem</w:t>
      </w:r>
      <w:r>
        <w:rPr>
          <w:rFonts w:ascii="Times New Roman" w:eastAsia="Times New Roman" w:hAnsi="Times New Roman" w:cs="Times New Roman"/>
          <w:noProof w:val="0"/>
          <w:sz w:val="24"/>
        </w:rPr>
        <w:t>, zrównam ją z ziemią tak, że jej fundamenty zostaną odsłonięte, i runie, a wy zginiecie pośród niej. I poznacie, że ja jestem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dopełnię mojego gniewu nad tą ścianą i nad tymi, którzy ją tynkowali słabym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tynkiem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powiem do was: Nie ma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już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tej ściany, nie ma tych, którzy ją tynkowali;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proroków Izraela, którzy prorokują o Jerozolimie i mają o niej widzenia pokoju, choć nie ma pokoju,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ty, synu człowieczy, zwróć swą twarz przeciwko córkom swego ludu, które prorokują z własnego serca, i prorokuj przeciwko nim;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mów: Tak mówi Pan BÓG: Biada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tym kobietom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które szyją poduszki pod wszystkie łokcie rąk mego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robią nakrycia głowy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dla ludzi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każdego wzrostu, aby łowić dusze! Czy będziecie łowić dusze mego ludu, aby zachować dusze, które przybędą do was?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bezcześcicie mnie wobec mego ludu dla garści jęczmienia i dla kęsa chleba, zabijając dusze, które nie powinny umrzeć, a oszczędzając dusze, które nie powinny żyć — gdy okłamujecie mój lud, który słucha kłamstwa.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tak mówi Pan BÓG: Oto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wystąpię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przeciwko waszym poduszkom, którymi łowicie dusze, aby je zwieść. Zerwę je z waszych ramion i wypuszczę dusze, które łowicie, aby je zwieść.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rozerwę wasze nakrycia, i wybawię swój lud z waszej ręki, aby już nie był łupem w waszym ręku. I poznacie, że ja jestem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zasmucacie kłamstwem serce sprawiedliwego, chociaż ja go nie zasmuciłem, i wzmacniacie ręce bezbożnego, aby się nie odwrócił od swojej złej drogi, ożywiając 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nie będziecie już mieć widzeń złudnych i nie będziecie prorokować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żadnej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wróżby. Wyrwę bowiem swój lud z waszej ręki i poznacie, że ja jestem JAHWE.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przyszli do mnie niektórzy spośród starszych Izraela i usiedli przede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ci ludzie postawili swoje bożki w swym sercu,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kamień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potknięcia do nieprawości położyli przed twarzą. Czy uważasz, że szczerze pytają mnie o radę?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przemów do nich i powiedz im: Tak mówi Pan BÓG: Każdemu z domu Izraela, który stawia swoje bożki w swym sercu i położy przed twarzą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kamień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potknięcia do nieprawości, a przyjdzie do proroka, ja, JAHWE, odpowiem według liczby jego bożków;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uchwycić dom Izraela za serce, gdyż oni wszyscy odeszli ode mnie z powodu swoich bożków.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powiedz do domu Izraela: Tak mówi Pan BÓG: Nawróćcie się i odwróćcie się od swoich bożków, i odwróćcie swoje twarze od wszystkich waszych obrzydliwości.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Każdemu bowiem z domu Izraela i z obcych przebywających w Izraelu, który odwróci się od naśladowania mnie, a postawi swoje bożki w swym sercu, położy przed twarzą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kamień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potknięcia do nieprawości i przyjdzie do proroka, aby radzić się mnie przez niego, ja, JAHWE, sam mu odpowiem.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zwrócę swoją twarz przeciw temu człowiekowi, i uczynię z niego znak i przysłowie, i wytracę go spośród mego ludu. I poznacie, że ja jestem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prorok dał się zwieść i mówił słowo, ja, JAHWE, zwiodłem tego proroka. Wyciągnę na niego swoją rękę i zgładzę go spośród mego ludu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poniosą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karę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swoją nieprawość: kara proroka będzie taka sama jak kara tego, który u niego się radził;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dom Izraela już więcej nie oddalał się ode mnie ani nie plamił się więcej swymi przestępstwami; aby był moim ludem, a ja — ich Bogiem,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JAHWE ponownie doszło do mnie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jeśli ziemia zgrzeszy przeciwko mnie, niezmiernie dopuszczając się przestępstwa, wtedy wyciągnę na nią swą rękę, zniszczę jej zapas chleba, ześlę na nią głód i wytracę z niej ludzi i zwierzęta.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Choćby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pośród niej ci trzej mężowie: Noe, Daniel i Hiob, to oni przez swoją sprawiedliwość wybawiliby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tylko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własne dusze,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jeśli ześlę na ziemię dzikie zwierzęta, a one ją wyludnią i będzie spustoszona tak, że nikt nie będzie mógł przechodzić z powodu zwierząt;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 żyję, mówi Pan BÓG, że choćby ci trzej mężowie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pośród niej, żadną miarą nie wybawiliby ani synów, ani córek. Tylko oni sami byliby wybawieni, lecz ziemia byłaby spustoszona.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jeśli sprowadzę miecz na tę ziemię i powiem do miecza: Przejdź przez tę ziemię; i wytracę z niej ludzi i zwierzęta;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żyję, mówi Pan BÓG — choćby ci trzej mężowie byli pośrodku niej, żadną miarą nie wybawiliby ani synów, ani córek, ale tylko oni sami byliby wybawieni.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jeśli ześlę zarazę na tę ziemię i wyleję na nią swoją zapalczywość w sposób krwawy, aby wyniszczyć z niej ludzi i zwierzęta;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Choćby Noe, Daniel i Hiob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pośród niej, jak żyję, mówi Pan BÓG, żadną miarą nie wybawiliby ani syna, ani córki; oni przez swoją sprawiedliwość wybawiliby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tylko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swoje dusze.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bowiem mówi Pan BÓG: Tym bardziej, gdy ześlę na Jerozolimę moje cztery ciężkie kary: miecz, głód, dzikie zwierzęta i zarazę, aby wytraciły z niej ludzi i zwierzęta.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jednak zostanie w niej resztka, która zostanie wyprowadzona — synowie i córki. Oto oni wyjdą do was i zobaczycie ich drogę i czyny, a wy będziecie pocieszeni z powodu tego nieszczęścia, które sprowadziłem na Jerozolimę — wszystkiego, co sprowadziłem na 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oni będą was pocieszać, gdy zobaczycie ich drogę i czyny. I zrozumiecie, że tego wszystkiego, co w niej uczyniłem, nie uczyniłem bez przyczyny, mówi Pan BÓG.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Synu człowieczy, w czym jest lepsze drzewo winogronowe od wszelkiego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innego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drzewa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albo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latorośli, która jest wśród drzew leśnych?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weźmie się z niego drewno do zrobienia czegoś? Czy zrobią z niego kołek do zawieszania na nim jakiegoś naczynia?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w ogień rzuca się je na spalenie; ogień strawi oba jego końce, a środek jego jest zwęglony. Na co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jeszcze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przyda?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póki było całe, nic nie można było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niego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zrobić. Tym bardziej gdy strawił je ogień i spaliło się, na nic się więcej nie przyda.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 BÓG: Jak wśród drzew leśnych jest drzewo winogronowe, które wydałem ogniowi na spalenie, tak też wydam mieszkańców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Zwrócę bowiem swoją twarz przeciwko nim; z jednego ognia wyjdą, a drugi ogień ich strawi. I poznacie, że ja jestem JAHWE, gdy zwrócę swoją twarz przeciwko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zamienię ich ziemię w spustoszenie, bo dopuścili się przestępstwa, mówi Pan BÓG.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uświadom Jerozolimie jej obrzydliwości;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powiedz: Tak mówi Pan BÓG do Jerozolimy: Twoje pochodzenie i twój ród wywodzą się z ziemi Kanaan; twój ojciec był Amorytą, a twoja matka — Chetytką.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były twoje narodziny: W dniu, kiedy się urodziłaś, nie odcięto ci pępowiny ani nie obmyto cię wodą, aby cię oczyścić; nie natarto cię solą ani w pieluszki nie owinięto.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Żadne oko nie zlitowało się nad tobą, aby uczynić wobec ciebie jedną z tych rzeczy i okazać ci współczucie. Ale porzucono cię na otwartym polu, brzydząc się tobą w dniu, kiedy się urodziłaś.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przechodziłem obok ciebie i widziałem cię podaną na podeptanie w twojej krwi, powiedziałem 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leżącej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swojej krwi: Żyj! Tak, powiedziałem do ciebie,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leżącej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swojej krwi: Żyj!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Rozmnożyłem cię jak kwiat polny, a rozmnożyłaś się i stałaś się wielka, i doszłaś do pełnej urody. Twoje piersi nabrały kształtów, a twoje włosy urosły, chociaż byłaś naga i odkryta.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przechodziłem obok ciebie i spojrzałem na ciebie, oto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 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twój czas, czas miłości, rozciągnąłem połę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swojej szaty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ciebie i zakryłem twoją nagość, związałem się z tobą przysięgą i zawarłem z tobą przymierze, mówi Pan BÓG. I stałaś się moja.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obmyłem cię wodą, zmyłem z ciebie twoją krew i namaściłem cię olejkiem.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przyodziałem cię szatą haftowaną, włożyłem ci buty z kosztownej skóry, opasałem bisiorem i okryłem cię jedwabiem.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Przystroiłem cię klejnotami, włożyłem bransolety na twoje ręce i złoty łańcuch na szyję.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Włożyłem wisiorek na twoje czoło, kolczyki w twoje uszy i ozdobną koronę na twoją głowę.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zostałaś przystrojona złotem i srebrem, a twoje szaty były z bisioru, jedwabiu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tkaniny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haftowanej; jadałaś najlepszą mąkę, miód i oliwę. Byłaś bardzo piękna i tak ci się powodziło, że stałaś się królestwem.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Twoja sława rozeszła się wśród narodów z powodu twojej piękności. Była bowiem doskonała dzięki mojej ozdobie, którą włożyłem na ciebie,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zaufałaś swojej piękności i uprawiałaś nierząd, będąc tak sławna; uprawiałaś nierząd z każdym, kto przechodził. Jemu się oddawałaś.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Nabrałaś swoich szat i uczyniłaś sobie wyżyny o rozmaitych barwach, i na nich uprawiałaś nierząd, co nigdy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więcej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przyjdzie ani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czego nigdy więcej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 nabrałaś swoich pięknych klejnotów z mojego złota i srebra, które ci dałem, uczyniłaś sobie posągi mężczyzn i uprawiałaś z nimi nierząd.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Wzięłaś też swe haftowane szaty i odziałaś je, kładłaś przed nimi moją oliwę i moje kadzidło;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Nawet mój chleb, który ci dałem, najlepszą mąkę, oliwę i miód,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którymi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cię karmiłem, kładłaś przed nimi jako miłą woń. Tak było,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Brałaś też swoich synów i swoje córki, które mi urodziłaś, i składałaś je im w ofierze na pożarcie. Czy za mało było twojego nierządu?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Zabijałaś przecież moje dzieci i oddawałaś je, aby przenoszono je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przez ogień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dla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bożków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 wszystkich swoich obrzydliwościach i nierządach nie pamiętałaś o dniach twojej młodości, gdy byłaś naga, odkryta i oddana na podeptanie w swojej krwi.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całej twojej niegodziwości (biada, biada tobie! — mówi Pan BÓG);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Zbudowałaś sobie wzniosłe miejsce i zrobiłaś sobie wyżyny na każdej ulicy.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każdym rozstaju dróg budowałaś swoje wyżyny i swoją piękność uczyniłaś wstrętną; rozkładałaś swoje nogi przed każdym, kto przechodził, i rozmnożyłaś swoje nierządne czyny.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Uprawiałaś nierząd z Egipcjanami, z twoimi sąsiadami o potężnych ciałach, i rozmnożyłaś swoje nierządy, aby pobudzić mnie do gniewu.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oto ja wyciągnąłem przeciw tobie swoją rękę i zmniejszyłem twoją porcję, i wydałem cię żądzy nienawidzących cię córek Filistynów, które się wstydzą twojej rozwiązłej drogi.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Uprawiałaś też nierząd z Asyryjczykami, bo byłaś nienasycona; cudzołożyłaś z nimi, a i tak się nie nasyciłaś.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Rozmnożyłaś też swoje nierządy w ziemi Kanaan i Chaldei, a i tak się nie nasyciłaś.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 słabe jest twoje serce — mówi Pan BÓG — że się dopuszczasz tych rzeczy, postępków bezwstydnej nierządnicy;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Budując sobie wzniosłe miejsca na każdym rozstaju dróg i stawiając sobie wyżynę na każdej ulicy; gardząc jednak zapłatą, nie byłaś podobna do nierządnicy;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Lecz do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żony cudzołożnej, która zamiast swego męża dopuszcza obcych.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Wszystkim nierządnicom daje się zapłatę, lecz ty dajesz swe dary wszystkim swoim kochankom i wynagradzasz im, aby przychodzili do ciebie zewsząd i uprawiali z tobą nierząd.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ciebie, w twoim nierządzie, dzieje się odwrotnie niż u innych kobiet. Nikt nie goni za tobą, by uprawiać nierząd. To ty dajesz zapłatę, a tobie nie dają zapłaty. U ciebie jest na odwrót.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nierządnico, słuchaj słowa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mówi Pan BÓG: Ponieważ wylała się twoja nieczystość i odkryła się twoja nagość przez twój nierząd z twoimi kochankami i ze wszystkimi twymi obrzydłymi bożkami i przez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rozlanie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krwi twoich dzieci, które im dałaś;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zgromadzę wszystkich kochanków, z którymi obcowałaś, i wszystkich, których kochałaś, wraz ze wszystkimi, których nienawidziłaś; zgromadzę ich zewsząd przeciwko tobie i odkryję twoją nagość przed nimi, aby widzieli całą twoją nagość.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osądzę cię tak, jak sądzi się cudzołożnice i przelewających krew; i oddam 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zamian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krew w gniewie i zazdrości.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Wydam cię w ich ręce, a oni zburzą twoje wzniosłe miejsca, zniszczą twoje wyżyny, rozbiorą cię z twoich szat, zabiorą ci twoje piękne klejnoty i zostawią cię nagą i odkrytą.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Zwołają przeciw tobie zgromadzenie i ukamienują cię, i przebiją cię swoimi mieczami.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spalą twoje domy w ogniu, i wykonają na tobie sąd na oczach wielu kobiet. I sprawię, że przestaniesz być nierządnicą, i więcej nie będziesz dawała zapłaty.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uśmierzę swój gniew na tobie i odstąpi od ciebie moja zazdrość; uspokoję się i już nie będę się gniewał.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nie pamiętałaś o dniach swojej młodości, ale tym wszystkim mnie drażniłaś, oto i ja złożę ci na głowę twoją własną drogę, mówi Pan BÓG. Nie popełnisz już tej rozwiązłości ponad wszystkie twoje obrzydliwości.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każdy, kto mówi przysłowia, wypowie o tobie takie przysłowie: Jaka matka,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jej córka.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córką swojej matki, która obrzydziła sobie swego męża i swoje dzieci; jesteś siostrą obu swoich sióstr, które obrzydziły sobie swoich mężów i swoje dzieci. Wasza matka była Chetytką, a wasz ojciec — Amorytą.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Twoją starszą siostrą jest Samaria, która wraz z córkami mieszka po twojej lewicy; a twoją młodszą siostrą jest Sodoma, która mieszka wraz z jej córkami po twojej prawicy.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Ty jednak nie kroczyłaś ich drogami ani nie popełniłaś takich obrzydliwości jak one. Ale uważając to za małą rzecz, zepsułaś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bardziej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niż one na wszystkich swoich drogach.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żyję, mówi Pan BÓG, twoja siostra Sodoma i jej córki nie czyniły tak, jak ty czyniłaś wraz ze swoimi córkami.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taka była nieprawość Sodomy, twojej siostry: pycha, dostatek chleba i wielkie próżniactwo były w niej i jej córkach, nie wzmacniała też ręki ubogiego i nędznego.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Były wyniosłe i popełniały obrzydliwość przede mną. Dlatego usunąłem je, jak uważałem za słuszne.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Samaria nie popełniła nawet połowy twoich grzechów, bo rozmnożyłaś swoje obrzydliwości bardziej niż ona i usprawiedliwiłaś swoje siostry wszystkimi twymi obrzydliwościami, które popełniłaś.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więc, która sądziłaś swoje siostry, znoś swoją hańbę z powodu twoich grzechów, bo obrzydliwsze od nich popełniłaś. One są sprawiedliwsze od ciebie. Wstydź się więc i znoś swoją hańbę, gdyż usprawiedliwiłaś swoje siostry.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Kiedy odwrócę ich niewolę,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niewolę Sodomy i jej córek i niewolę Samarii i jej córek, to wtedy też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odwrócę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niewolę twoich pojmanych pośród nich;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znosiła swoją hańbę i wstydziła się z powodu wszystkiego, co uczyniłaś, sprawiając im pociechę.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twoje siostry, Sodoma i jej córki, wrócą do swego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pierwotnego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stanu, a także Samaria i jej córki wrócą do swego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pierwotnego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stanu, wtedy również i ty ze swoimi córkami wrócisz do swego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pierwotnego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stanu.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dniu twojej pychy bowiem nie było mowy w twoich ustach o twojej siostrze Sodomie;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Dopóki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została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odkryta twoja niegodziwość; jak za czasu twojego pohańbienia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doznanego od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córek Syrii i wszystkich, którzy są dokoła nich,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od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córek Filistynów, które tobą gardzą ze wszystkich stron.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Ponosisz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karę za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swoją rozwiązłość i obrzydliwość,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bowiem mówi Pan BÓG: Uczynię ci tak, jak ty uczyniłaś, gdy wzgardziłaś przysięgą i złamałaś przymierze.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 jednak wspomnę na swoje przymierze z tobą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zawarte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dni twojej młodości i ustanowię z tobą wieczne przymierze.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wspomnisz swoje drogi i zawstydzisz się, gdy przyjmiesz swoje siostry, starsze i młodsze od ciebie, i dam ci je za córki, ale nie według twego przymierza.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ustanowię swoje przymierze z tobą. I poznasz, że ja jestem PANEM;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pamiętała i wstydziła się, i nigdy więcej nie otworzyła ust ze wstydu, gdy cię oczyszczę ze wszystkiego, co uczyniłaś, mówi Pan BÓG.</w:t>
      </w:r>
      <w:r>
        <w:t xml:space="preserve"> 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zadaj zagadkę i opowiedz domowi Izraela przypowieść;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powiedz: Tak mówi Pan BÓG: Wielki orzeł o wielkich i długich skrzydłach, pełen pstrego pierza, przyleciał nad Liban i wziął wierzchołek cedru.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Ułamał koniec jego pędów, zaniósł go do ziemi kupieckiej i złożył go w mieście kupieckim.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też nasienie tej ziemi i zasadził na urodzajnym polu; umieścił je nad wielkimi wodami jak wierzbę.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urosło, i stało się bujną winoroślą,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choć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niskiego wzrostu; jej latorośle zwracały się ku niemu, a korzenie były mu poddane. I stało się winoroślą, która wydała latorośle i wypuściła pędy.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był inny wielki orzeł o wielkich skrzydłach i gęstym pierzu, a oto ta winorośl zwróciła swoje korzenie ku niemu i rozciągnęła swe latorośle do niego, aby on ją nawadniał z bruzd swego sadu.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przecież zasadzona na dobrym polu, nad wielkimi wodami, aby wypuściła latorośle, wydała owoc i stała się wspaniałą winoroślą.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powiedz: Tak mówi Pan BÓG: Czy się jej poszczęści? Czy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orzeł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wyrwie jej korzeni i nie oberwie jej owocu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>, by uschła? Uschną wszystkie listki, które wypuści, i nie będzie trzeba wielkiej mocy ani licznego ludu, aby ją wyrwać z korzeniami.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jakkolwiek będzie zasadzona, czy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poszczęści? Czy doszczętnie nie uschnie, gdy dotknie ją wiatr wschodni? Uschnie w bruzdach, w których wyrosła.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doszło do mnie słowo JAHWE: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 teraz do domu buntowniczego: Czyż nie wiecie, co znaczą te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rzeczy</w:t>
      </w:r>
      <w:r>
        <w:rPr>
          <w:rFonts w:ascii="Times New Roman" w:eastAsia="Times New Roman" w:hAnsi="Times New Roman" w:cs="Times New Roman"/>
          <w:noProof w:val="0"/>
          <w:sz w:val="24"/>
        </w:rPr>
        <w:t>? Powiedz: Oto król Babilonu przybył do Jerozolimy, zabrał jej króla i książąt i uprowadził ich ze sobą do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też jednego z potomków króla, zawarł z nim przymierze i związał go przysięgą. Zabrał też możnych tej ziemi;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Aby królestwo było poniżone, tak by się nie podnosiło,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by tak trwało, zachowując jego przymierze.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zbuntował się przeciwko niemu, wysyłając swych posłów do Egiptu, aby dano mu koni i liczny lud. Czy mu się poszczęści? Czy ujdzie zemsty ten, który tak czynił? Czy ocali się ten, który złamał przymierze?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żyję, mówi Pan BÓG, w miejscu tego króla, który go uczynił królem, a którego przysięgą wzgardził i którego przymierze złamał, u niego w Babilonie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ani faraon z wielkim wojskiem i z licznym zastępem nie pomoże mu na wojnie, gdy usypie wały i pobuduje wieże, aby zniszczyć mnóstwo ludzi;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wzgardził przysięgą, łamiąc przymierze. Oto bowiem dał na to swą rękę, a to wszystko uczynił. Nie ujdzie zemsty.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 BÓG: Jak żyję, moją przysięgę, którą wzgardził, i moje przymierze, które złamał, złożę mu na głowę.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Rozciągnę na nim swoją sieć i zostanie schwytany w moje sidła, i zaprowadzę go do Babilonu, a tam się z nim rozprawię za jego występek, którym zgrzeszył przeciwko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wszyscy, którzy uciekli od niego wraz ze wszystkimi jego hufcami, od miecza polegną, a pozostali zostaną rozproszeni na wszystkie wiatry. I poznacie, że ja, JAHWE,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mówi Pan BÓG: Wezmę wierzchołek tego wysokiego cedru i zasadzę; z najwyższych jego gałązek odłamię młodą gałązkę i zasadzę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wysokiej i wyniosłej górze;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wysokiej górze Izraela ją zasadzę. Wypuści gałązki, wyda owoc i stanie się cedrem wspaniałym. I będzie mieszkać pod nim wszelkie ptactwo skrzydlate; pod cieniem jego gałęzi będą mieszkać.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wszystkie drzewa polne poznają, że ja, JAHWE, poniżyłem drzewo wysokie, a wywyższyłem drzewo niskie, ususzyłem drzewo zielone, a sprawiłem, że zakwitło drzewo suche. Ja, JAHWE, to powiedziałem i uczynię.</w:t>
      </w:r>
      <w:r>
        <w:t xml:space="preserve"> 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powtarzacie między sobą takie przysłowie o ziemi Izraela, mówiąc: Ojcowie jedli kwaśne winogrona, a synom zęby cierpną.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żyję, mówi Pan BÓG, nie będziecie więcej powtarzać tego przysłowia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wszystkie dusze są moje, tak dusza ojca, jak i dusza syna jest moja. Dusza, która grzeszy, ona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człowiek jest sprawiedliwy i wykonuje sąd i sprawiedliwość;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jadał na górach, nie podnosi swych oczu ku bożkom domu Izraela ani nie hańbił żony swego bliźniego, ani nie zbliżał się do kobiety podczas jej nieczystości;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Nikogo nie uciskał, zwracał zastaw dłużnikowi, nie popełnił grabieży, dawał swój chleb głodnemu i przyodziewał nagiego szatą;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uprawiał lichwy i nie brał odsetek, odwracał swą rękę od nieprawości i sprawiedliwy sąd wykonywał między jednym człowiekiem a drugim;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Postępował według moich ustaw i przestrzegał moich sądów, czyniąc to, co prawe — ten jest sprawiedliwy, na pewno żyć będzie,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jeśli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spłodził syna zbójcę i rozlewającego krew, który popełnił jedną z tych rzeczy;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żadnej z tamtych dobrych rzeczy nie czynił, ale raczej jadał na górach, hańbił żonę swego bliźniego;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Uciskał ubogiego i nędznego, popełniał grabież, nie zwracał zastawu, podnosił oczy ku bożkom, czynił obrzydliwość;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Uprawiał lichwę i brał odsetki — czy ten będzie żył? Nie będzie żył,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ponieważ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popełnił te wszystkie obrzydliwości. Ten na pewno umrze. Jego krew spadnie na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oto jeśli spłodził syna, który widział wszystkie grzechy swego ojca, jakie czynił, a widząc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>, nie czynił nic podobnego;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jadał na górach, nie podnosił swych oczu ku bożkom domu Izraela, nie hańbił żony swego bliźniego;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Nikogo nie uciskał, nie zatrzymywał zastawu, nie popełniał grabieży, dawał swój chleb głodnemu i przyodziewał szatą nagiego;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Odwracał swą rękę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od ucisku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nad ubogim, nie uprawiał lichwy i nie brał odsetek, wykonywał moje sądy i postępował według moich ustaw — ten nie umrze za nieprawość swego ojca, ale na pewno będzie 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Lecz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 ojciec, ponieważ czynił krzywdę, popełniał grabież i nie czynił tego, co dobre pośród swego ludu, oto umrze za swoją 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mówicie: Czemu? Czy syn nie ponosi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kary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nieprawość ojca? Gdy syn czynił to, co prawe i sprawiedliwe, i przestrzegał wszystkich moich ustaw, i wypełniał je, na pewno będzie 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Dusza, która grzeszy, umrze. Syn nie poniesie kary za nieprawość ojca ani ojciec nie poniesie kary za nieprawość syna. Sprawiedliwość sprawiedliwego pozostanie na nim, a niegodziwość niegodziwego pozostanie na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niegodziwy odwróci się od wszystkich swoich grzechów, które popełnił, będzie strzegł wszystkich moich ustaw i będzie czynił to, co prawe i sprawiedliwe, na pewno będzie żył, nie umrze;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Żadne jego występki, których się dopuścił, nie będą mu wspominane. Będzie żył w swej sprawiedliwości, którą 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ja mam upodobanie w śmierci niegodziwego? — mówi Pan BÓG, a nie raczej w tym, aby się odwrócił od swoich dróg i żył?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jeśli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sprawiedliwy odwróci się od swojej sprawiedliwości i popełni nieprawość, czyniąc według wszystkich obrzydliwości, które popełnia niegodziwy, czy taki będzie żył? Wszystkie jego sprawiedliwości, które czynił, nie będą wspominane. Z powodu swego przestępstwa, które popełniał, i z powodu swego grzechu, którego się dopuścił, z powodu tych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rzeczy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mówicie: Droga JAHWE nie jest słuszna. Słuchajcie teraz, domu Izraela: Czy moja droga nie jest prosta? Czy raczej wasze drogi są niesłuszne?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sprawiedliwy odwróci się od swojej sprawiedliwości, a czyniąc nieprawość umrze, to z powodu swojej nieprawości, którą czynił,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niegodziwy odwróci się od swojej niegodziwości, której się dopuścił, a czyni to, co prawe i sprawiedliwe, ten zachowa swoją duszę.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zastanowił się i odwrócił się od wszystkich swoich występków, których się dopuścił, na pewno będzie żył, nie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 jednak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dom Izraela mówi: Droga JAHWE nie jest słuszna. Czy moje drogi nie są słuszne, domu Izraela? Czy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raczej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wasze drogi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niesłuszne?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domu Izraela, będę sądzić każdego z was według jego dróg, mówi Pan BÓG. Nawróćcie się i odwróćcie się od wszystkich swoich występków, aby nieprawość nie stała się waszą zgubą.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Odrzućcie od siebie wszystkie swoje przestępstwa, których się dopuszczaliście, i uczyńcie sobie nowe serce i nowego ducha. Czemu macie umrzeć, domu Izraela?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mam bowiem żadnego upodobania w śmierci umierającego, mówi Pan BÓG. Odwróćcie się więc, a będziecie żyć.</w:t>
      </w:r>
      <w:r>
        <w:t xml:space="preserve"> 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 podnieś lament nad książętami Izraela;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mów: Czym była twoja matka? Lwicą leżącą między lwami, która karmiła swoje szczenięta wśród lwiąt.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odchowała jedno ze swoich szczeniąt, stało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młodym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lwem, który się nauczył chwytać łup; pożerał też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Narody o nim usłyszały, został schwytany w ich dół i zaprowadzony w łańcuchach do ziemi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lwica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zobaczyła, że daremnie czeka i że jej nadzieja przepadła, wzięła inne ze swoich szczeniąt i uczyniła je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młodym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lwem;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Chodziło w środku lwów i stało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młodym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lwem, który nauczył się chwytać łup; pożerał też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Burzył ich pałace i pustoszył ich miasta tak, że ziemia i to, co ją napełnia, stały się spustoszone od jego głośnego ryku.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zebrały się przeciwko niemu narody z okolicznych krain i zarzuciły na niego swoją sieć. Został schwytany w ich dół.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wsadziły go do klatki w łańcuchach, i przyprowadziły do króla Babilonu. Wprowadziły go do ciężkiego więzienia, aby jego głos nie był więcej słyszany na górach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Twoja matka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 winorośl w twojej krwi, zasadzona przy wodach. Była płodna i gałęzista dzięki obfitości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miała potężne rózgi na berła dla panujących, a jej wzrost górował nad gęstymi gałęziami tak, że była widoczna z powodu swej wysokości dzięki mnóstwu swoich gałęzi.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 gniewie została wyrwana i rzucona na ziemię, a wschodni wiatr wysuszył jej owoc. Jej potężne rózgi zostały złamane i uschły, ogień je strawił.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została zasadzona na pustyni, na ziemi suchej i spragnionej.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ogień wyszedł z rózgi jej gałęzi i pochłonął jej owoc tak, że nie ma na niej potężnej rózgi na berła dla panującego. Jest to lament i będzie to lamentem.</w:t>
      </w:r>
      <w:r>
        <w:t xml:space="preserve"> 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siódmym roku, w piątym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miesiącu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dziesiątego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tego miesiąca, przyszli niektórzy spośród starszych Izraela, aby radzić się JAHWE, i usiedli przede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przemów do starszych Izraela i powiedz im: Tak mówi Pan BÓG: Czy przychodzicie, aby się mnie radzić? Jak żyję, nie pozwolę wam radzić się mnie, mówi Pan BÓG;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będziesz ich sądził, synu człowieczy, czy będziesz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sądził? Uświadom im obrzydliwości ich ojców.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Powiedz im: Tak mówi Pan BÓG: W dniu, kiedy wybrałem Izraela i podniosłem rękę ku potomstwu domu Jakuba, i dałem się im poznać w ziemi Egiptu, kiedy podniosłem rękę ku nim, mówiąc: 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JAHWE, waszym Bogiem;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 podniosłem ku nim swoją rękę, że wyprowadzę ich z ziemi Egiptu do ziemi, którą im wyszukałem, opływającej mlekiem i miodem, która jest ozdobą wszystkich ziem.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powiedziałem im: Niech każdy z was porzuci obrzydliwości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sprzed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swych oczu, a nie kalajcie się bożkami Egiptu. 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JAHWE, waszym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buntowali się i nie chcieli mnie słuchać: żaden z nich nie odrzucił obrzydliwości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sprzed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swych oczu ani nie opuścił bożków Egiptu. Wtedy powiedziałem: Wyleję na nich swój gniew, aby dopełnić na nich mojej zapalczywości w środku ziemi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Działałem ze względu na moje imię, aby nie było zbezczeszczone na oczach tych narodów, wśród których byli i przed których oczami dałem się im poznać, wyprowadzając ich z ziemi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wyprowadziłem ich z ziemi Egiptu i przyprowadziłem na pustynię.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Dałem im moje ustawy i objawiłem im moje prawa, które jeśli człowiek wypełnia, będzie przez nie 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 dałem im moje szabaty, aby były znakiem między mną a nimi, aby wiedzieli, że ja jestem JAHWE, który ich uświęca.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dom Izraela zbuntował się przeciwko mnie na pustyni: nie postępowali według moich ustaw i wzgardzili moimi prawami, które jeśli człowiek wypełnia, będzie przez nie żył. Również moje szabaty bezcześcili. Dlatego powiedziałem, że wyleję na nich moją zapalczywość na pustyni, aby ich wytracić.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działałem ze względu na moje imię, aby nie było zbezczeszczone na oczach tych narodów, przed których oczami ich wyprowadziłem.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 podniosłem ku nim swą rękę na tej pustyni, że nie wprowadzę ich do ziemi, którą im dałem, opływającej mlekiem i miodem, która jest ozdobą wszystkich ziem;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wzgardzili moimi prawami, nie postępowali według moich ustaw i bezcześcili moje szabaty, gdyż ich serce poszło za ich bożkami.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moje oko zlitowało się nad nimi tak, że ich nie wytraciłem i nie wyniszczyłem na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Powiedziałem do ich synów na tej pustyni: Nie postępujcie według ustaw waszych ojców i nie przestrzegajcie ich praw ani nie kalajcie się ich bożkami.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JAHWE, waszym Bogiem; postępujcie według moich ustaw, a strzeżcie moich praw i wypełniajcie je;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Święćcie też moje szabaty, będą one znakiem między mną a wami, abyście wiedzieli, że ja jestem JAHWE, waszym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ci synowie zbuntowali się przeciwko mnie: nie postępowali według moich ustaw, nie przestrzegali moich praw, aby je wypełnić;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praw</w:t>
      </w:r>
      <w:r>
        <w:rPr>
          <w:rFonts w:ascii="Times New Roman" w:eastAsia="Times New Roman" w:hAnsi="Times New Roman" w:cs="Times New Roman"/>
          <w:noProof w:val="0"/>
          <w:sz w:val="24"/>
        </w:rPr>
        <w:t>, które jeśli człowiek wypełnia, będzie przez nie żył, i zbezcześcili moje szabaty. Wtedy powiedziałem: Wyleję na nich swój gniew, aby dopełnić na nich mojej zapalczywości na tej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cofnąłem moją rękę i działałem ze względu na moje imię, aby nie było zbezczeszczone na oczach tych narodów, przed których oczami ich wyprowadziłem.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Podniosłem ku nim moją rękę na pustyni, że ich rozproszę pomiędzy poganami i rozrzucę po ziemiach;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nie wykonywali moich sądów, wzgardzili moimi ustawami, zbezcześcili moje szabaty, a ich oczy zwracały się ku bożkom ich ojców.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dałem im też ustawy,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dobre, i sądy, według których nie mogli żyć;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splugawiłem ich własnymi ich darami, gdy przeprowadzili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przez ogień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wszystko, co pierworodne, aby ich spustoszyć, i aby poznali, że ja jestem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synu człowieczy, przemów do domu Izraela i powiedz mu: Tak mówi Pan BÓG: Jeszcze i w tym lżyli mnie wasi ojcowie, dopuszczając się przeciwko mnie przestępstwa.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bowiem wprowadziłem ich do ziemi, którą przysiągłem im dać, to gdy zobaczyli jakikolwiek wysoki pagórek i jakiekolwiek drzewa gałęziste, zaraz tam składali swoje ofiary i tam oddawali swoje drażniące dary, tam też składali swoją miłą woń i wylewali swoje ofiary z płynów.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zapytałem ich: Cóż to za wyżyna, do której wy chodzicie? A nazywa się ją Bamah aż do dziś.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powiedz domowi Izraela: Tak mówi Pan BÓG: Czy kalacie się drogami swoich ojców i uprawiacie nierząd z ich obrzydliwościami?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składacie swoje ofiary i przeprowadzacie swoich synów przez ogień, to kalacie się wszystkimi waszymi bożkami aż do dziś. Czy mam pozwolić wam radzić się u mnie, domu Izraela? Jak żyję, mówi Pan BÓG, nie pozwolę wam się radzić u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to, co wam na myśl przychodzi, nigdy się nie stanie. Mówicie bowiem: Będziemy jak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inne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narody, jak plemiona innych ziem,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będziemy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służyć drewnu i kamieniowi;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żyję, mówi Pan BÓG, potężną ręką, wyciągniętym ramieniem i w wylanej zapalczywości będę królował nad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wyprowadzę was spośród narodów i zgromadzę was z ziem, do których zostaliście rozproszeni, potężną ręką, wyciągniętym ramieniem i w wylanej zapalczywości;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Zaprowadzę was na pustynię tych narodów i tam będę was sądzić twarzą w twarz.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sądziłem waszych ojców na pustyni ziemi Egiptu, tak was będę sądzić, mówi Pan BÓG;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przeprowadzę was pod rózgą, i wprowadzę was w związek przymierza.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oddzielę od was buntowników i tych, którzy grzeszą przeciwko mnie. Wyprowadzę ich z ziemi, gdzie przebywają, lecz do ziemi Izraela nie wejdą. I poznacie, że ja jestem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 więc, domu Izraela, tak mówi Pan BÓG: Idźcie i służcie, każdy swoim bożkom, nawet i w przyszłości, ponieważ mnie nie słuchacie; 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już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więcej nie kalajcie mego świętego imienia waszymi darami i waszymi bożkami.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mojej świętej górze bowiem, na wysokiej górze Izraela, mówi Pan BÓG, tam cały dom Izraela będzie mi służyć, wszyscy,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tej ziemi. Tam ich przyjmę i tam będę żądał waszych ofiar, waszych ofiar z pierwocin wraz ze wszystkimi waszymi świętymi rzeczami.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waszą miłą wonią przyjmę was łaskawie, gdy was wyprowadzę spośród narodów i zgromadzę was z tych ziem, do których zostaliście rozproszeni; i będę uświęcony w was na oczach tych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poznacie, że ja jestem JAHWE, gdy was wprowadzę do ziemi Izraela, do tej ziemi, co do której podniosłem swoją rękę, że dam ją waszym ojcom.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wspomnicie o waszych drogach i o wszystkich waszych czynach, którymi się splugawiliście; i obrzydzicie sobie siebie samych za wszystkie wasze złe czyny, które popełniliście.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poznacie, że ja jestem JAHWE, gdy postąpię z wami przez wzgląd na swoje imię, a nie według waszych złych dróg ani według waszych zepsutych czynów, domu Izraela,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Synu człowieczy, odwróć swoją twarz w stronę południa i krop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swoją mowę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ku południu, i prorokuj przeciwko lasowi południowego pola;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do południowego lasu: Słuchaj słowa JAHWE: Tak mówi Pan BÓG: Oto rozniecę w tobie ogień, który strawi w tobie wszelkie drzewo zielone i wszelkie drzewo suche. Nie zostanie ugaszony płomień pałający i spłoną w nim wszystkie twarze od południa aż do północy.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wszelkie ciało ujrzy, że ja, JAHWE, go rozpaliłem; nie będzie ugaszony.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powiedziałem: Ach, Panie BOŻE! Oni mówią o mnie: On tylko mówi w przypowieściach.</w:t>
      </w:r>
      <w:r>
        <w:t xml:space="preserve"> 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Synu człowieczy, odwróć swoją twarz w stronę Jerozolimy i krop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swoją mowę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ku świętym miejscom, i prorokuj przeciwko ziemi Izraela;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Powiedz ziemi Izraela: Tak mówi Pan BÓG: Oto 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przeciwko tobie i dobędę swój miecz z pochwy, i wytnę spośród ciebie sprawiedliwego i bezbożnego.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Ponieważ wytnę spośród ciebie sprawiedliwego i bezbożnego, mój miecz wyjdzie ze swej pochwy przeciwko wszelkiemu ciału od południa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północy.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pozna wszelkie ciało, że ja, JAHWE, dobyłem swój miecz z pochwy i już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niej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wróci.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synu człowieczy, wzdychaj, jakbyś miał złamane biodro, w goryczy wzdychaj na ich oczach.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zapytają: Dlaczego wzdychasz? — to odpowiesz: Z powodu wieści, która nadchodzi, bo każde serce się rozpłynie, wszystkie ręce osłabną, wszelki duch omdleje i wszystkie kolana rozpłyną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woda. Oto nadchodzi to i stanie się,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do mnie słowo JAHWE: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prorokuj i mów: Tak mówi JAHWE. Mów: Miecz, miecz jest wyostrzony i wypolerowany.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Wyostrzony, aby dokonać rzezi, wypolerowany, aby lśnił. Czy mamy się cieszyć? Gdyż gardzi rózgą mego syna jak każdym drzewem.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 go na wypolerowanie, aby mógł być ujęty w dłoń, ten miecz jest wyostrzony, jest też wypolerowany, aby dać go w ręce zabójcy.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Wołaj i zawódź, synu człowieczy, gdyż ten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miecz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będzie przeciwko memu ludowi, przeciwko wszystkim książętom Izraela. Strach miecza przyjdzie na mój lud, dlatego uderz się w biodro.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Jest to bowiem próba, a cóż jeśli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miecz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będzie gardzić rózgą? Już jej nie będzie,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więc, synu człowieczy, prorokuj i bij dłonią o dłoń. Niech przyjdzie miecz drugi i trzeci raz, miecz zabitych, ten wielki miecz zabitych, przenikający aż do ich komnat.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Postawiłem strach miecza we wszystkich ich bramach, aby ich serce się rozpłynęło i pomnożyły się ich upadki. Ach!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wypolerowany, aby błyszczeć, wyostrzony, aby zabić.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Zbierz się,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mieczu</w:t>
      </w:r>
      <w:r>
        <w:rPr>
          <w:rFonts w:ascii="Times New Roman" w:eastAsia="Times New Roman" w:hAnsi="Times New Roman" w:cs="Times New Roman"/>
          <w:noProof w:val="0"/>
          <w:sz w:val="24"/>
        </w:rPr>
        <w:t>, udaj się w prawo i w lewo, dokądkolwiek twoja twarz jest zwrócona.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 również uderzę dłonią o dłoń i uspokoję swoją zapalczywość. Ja, JAHWE,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znowu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synu człowieczy, wyznacz sobie dwie drogi, którymi ma przyjść miecz króla Babilonu. Obie niech wychodzą z jednej ziemi, wybierz miejsce na rozstaju dróg wiodących do miasta, wybierz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Wyznacz drogę, którą ma przyjść miecz: do Rabby synów Ammona i do Judy w obwarowanej 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Babilonu bowiem stanął na rozdrożu, na początku dwóch dróg, aby zasięgnąć wróżby: polerował strzały, radził się bożków, patrzył na wątrobę.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Wyrocznia wskazała na jego prawą rękę, na Jerozolimę, aby szykował dowódców, którzy mieli wydać rozkaz rzezi i podnieść okrzyk bojowy, aby ustawić tarany pod bramami, aby usypać wał i budować szańce.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ich oczach będzie to fałszywa wróżba, gdyż zobowiązali się przysięgami, lecz on im przypomni ich nieprawość, aby zostali pojmani.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tak mówi Pan BÓG: Ponieważ przypominacie mi swoją nieprawość, odsłaniając wasze przestępstwo tak, że wasze grzechy są jawne we wszystkich waszych czynach — ponieważ przypominacie 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tym</w:t>
      </w:r>
      <w:r>
        <w:rPr>
          <w:rFonts w:ascii="Times New Roman" w:eastAsia="Times New Roman" w:hAnsi="Times New Roman" w:cs="Times New Roman"/>
          <w:noProof w:val="0"/>
          <w:sz w:val="24"/>
        </w:rPr>
        <w:t>, zostaniecie pojmani tą ręką.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nieczysty bezbożniku, księciu Izraela, którego dzień nadejdzie, gdy nastanie koniec ich nieprawości;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BÓG: Zdejmij diadem, zrzuć koronę. Ta już nigdy taka nie będzie. To, co niskie, będzie wywyższone, a to, co wysokie, będzie poniżone.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Wniwecz, wniwecz, wniwecz ją obrócę. I już jej nie będzie, aż przyjdzie ten, który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niej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 prawo, i jemu ją oddam.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ty, synu człowieczy, prorokuj i mów: Tak mówi Pan BÓG o synach Ammona i o ich hańbie. Powiedz: Miecz, miecz jest dobyty, jest wypolerowany na rzeź, błyszczy, aby wytracić wszystko;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Chociaż opowiadają ci złudne widzenia i wróżą kłamstwo, aby cię przyłożyć do szyi bezbożnych pobitych, których dzień nadejdzie, gdy nastanie koniec ich nieprawości.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Schowaj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jednak miecz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pochwy. Będę cię sądził w miejscu, gdzie zostałeś stworzony, w ziemi twego pochodzenia.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wyleję na ciebie swoją zapalczywość, tchnę przeciwko tobie ogniem swojego gniewu i wydam cię w ręce okrutnych ludzi i wprawnych w wytraceniu.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Staniesz się strawą dla ognia, twoja krew będzie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rozlana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 całej ziemi, nie będziesz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już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wspominany, bo ja, JAHWE, to powiedziałem.</w:t>
      </w:r>
      <w:r>
        <w:t xml:space="preserve"> 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synu człowieczy, czy zechcesz sądzić, czy zechcesz sądzić to krwawe miasto? Uświadom mu więc wszystkie jego obrzydliwości.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Powiedz: Tak mówi Pan BÓG: O miasto, które rozlewasz krew u siebie, aby przyszedł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twój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czas, i czynisz sobie bożki przeciwko sobie, aby się nimi plugawić.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Przez krew, którąś przelało, jesteś winne, i przez swoje bożki, któreś robiło, jesteś skalane, i tyś sprawiło, że przybliżyły się twoje dni, tyś doszło do swoich lat. Dlatego wydam cię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pohańbienie narodom i na pośmiewisko wszystkim ziemiom.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którzy są blisko, i ci, którzy są daleko od ciebie, będą się z ciebie naśmiewać, o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miasto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złej sławy i pełne zgiełku.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książęta Izraela, każdy był w tobie, po to, aby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całą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siłą krew rozlewać.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tobie ojca i matkę znieważają, u ciebie czynią krzywdę przybyszowi, w tobie uciskają sierotę i wdowę.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Wzgardzasz moimi świętymi rzeczami i zbezczeszczasz moje szabaty.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tobie są oszczercy w celu rozlania krwi, w tobie jadają na górach, u ciebie popełniają czyny haniebne.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tobie odkrywa się nagość ojca, w tobie hańbią oddaloną z powodu jej nieczystości.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popełnia obrzydliwość z żoną swego bliźniego, drugi sprośnie plami swoją synową, inny zaś u ciebie hańbi swoją siostrę, córkę swego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tobie biorą dary za rozlanie krwi, pobierasz lichwę i odsetki, wyzyskujesz swego bliźniego przez ucisk i zapominasz o mnie,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oto ja klasnąłem w swą dłoń z powodu twego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nieuczciwego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zysku, któreś zdobyło, i z powodu krwi, którą u ciebie rozlano.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twoje serce wytrzyma? Czy twoje ręce będą na tyle mocne w dniach, kiedy ja będę miał z tobą sprawę? Ja, JAHWE, to powiedziałem i uczynię.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Rozproszę cię między poganami i rozrzucę cię po ziemiach, i usunę z ciebie twoją nieczystość.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będziesz splugawione na oczach pogan, i poznasz, że ja jestem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Synu człowieczy, dom Izraela zamienił mi się w żużel; wszyscy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miedzią, cyną, żelazem i ołowiem w środku pieca; stali się żużlem srebra.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 BÓG: Ponieważ wy wszyscy staliście się żużlem, oto zgromadzę was w środku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gromadzi się srebro, miedź, żelazo, ołów i cynę wewnątrz pieca, aby rozdmuchano na nie ogień, by je roztopić, tak was zgromadzę w swojej zapalczywości i w swoim gniewie, złożę was i roztopię.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zgromadzę was i rozdmucham na was ogień swojej zapalczywości i zostaniecie roztopieni w jej środku.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topi się srebro w środku pieca, tak i wy zostaniecie roztopieni w jej środku; i poznacie, że ja, JAHWE, wylałem na was swoją zapalczywość.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 doszło do mnie słowo JAHWE: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mów do niej: Ty jesteś ziemią nieoczyszczoną i nieobmytą deszczem w dniu mojej zapalczywości.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środku tej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ziemi znajduje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spisek jej proroków, podobni są oni do ryczącego lwa, co rozdziera zdobycz. Pożerają dusze, zabierają bogactwa i kosztowności i mnożą wdowy pośród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Jej kapłani złamali moje prawo i plugawią moje święte rzeczy. Nie czynią różnicy między tym, co święte, a tym, co pospolite, nie rozsądzają między nieczystym a czystym. Ponadto zakrywają sobie oczy przed moimi szabatami, tak że doznaję zniewagi pośród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Jej książęta pośród niej są jak wilki rozdzierające zdobycz, rozlewające krew i tracące dusze, aby zdobyć nieuczciwy zysk.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jej prorocy tynkują słabym tynkiem, głosząc złudne widzenia i wróżąc im kłamstwo, mówiąc: Tak mówi Pan BÓG, choć JAHWE nie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 tej ziemi dopuszcza się ucisku i dokonuje grabieży; krzywdzi ubogiego i nędznego i bezprawnie uciska cudzoziemca.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szukałem wśród nich męża, który by naprawił mur i stanął w wyłomie przede mną w obronie ziemi, abym jej nie zniszczył. Ale nie znalazłem żadnego.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Wylałem więc na nich swój gniew, wyniszczyłem ich ogniem swojej zapalczywości. Złożyłem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głowę ich własną drogę, mówi Pan BÓG.</w:t>
      </w:r>
      <w:r>
        <w:t xml:space="preserve"> 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były dwie kobiety, córki jednej matki;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 uprawiały nierząd w Egipcie, w swojej młodości uprawiały nierząd; tam ściskano ich piersi i tam przygniatano piersi ich dziewictwa.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ich imiona: starsza Ohola, a jej siostra — Oholiba. One były moje i urodziły synów i córki. Ich imiona: Samaria to Ohola, a Jerozolima to Oholiba.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Ohola uprawiała nierząd, będąc moją, zapałała namiętnością do swoich kochanków, do Asyryjczyków, sąsiadów;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byli odziani w błękit, dowódcy i rządcy, wszyscy oni to powabni młodzieńcy, jeźdźcy dosiadający koni;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Popełniała z nimi nierząd, ze wszystkimi najlepszymi synami Asyrii i ze wszystkimi, do których pałała namiętnością; plamiła się wszystkimi ich bożkami.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porzuciła też swego nierządu z Egiptu, bo spali z nią w jej młodości, przygniatali piersi jej dziewictwa i wylali na nią swój nierząd.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wydałem ją w ręce jej kochanków, w ręce Asyryjczyków, do których pałała namiętnością.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odsłonili jej nagość, zabrali jej synów i córki, a ją samą zabili mieczem. I stała się osławiona wśród kobiet, gdy wykonano na niej sąd.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choć widziała to jej siostra Oholiba, bardziej niż ona zapałała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rozwiązłą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miłością, a jej nierząd był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jeszcze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większy niż nierząd jej siostry.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swych sąsiadów Asyryjczyków pałała namiętnością, do dowódców i rządców, i władców, ubranych w kosztowne szaty, do jeźdźców dosiadających konie, wszyscy oni to powabni młodzieńcy.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widziałem, że się hańbiła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obydwie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kroczyły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tą samą drogą.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ta posunęła się jeszcze dalej w swoich nierządnych czynach, bo widząc mężczyzn wymalowanych na ścianie, obrazy Chaldejczyków malowane farbami;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Opasanych wokół bioder pasami, z zawojami ufarbowanymi na głowach —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wszyscy oni z wyglądu jak bohaterowie, podobni do Babilończyków pochodzących z ziemi Chaldei;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Pałała do nich namiętnością, jak tylko spojrzała na nich swymi oczami, i wyprawiła do nich posłańców, do Chaldei.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Babilończycy weszli do niej, na łoże miłości, i plamili ją swoim nierządem; a gdy się skalała z nimi, jej dusza odwróciła się od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ujawniła swoje czyny nierządne i odsłoniła swoją nagość, moja dusza odwróciła się od niej, tak jak odwróciła się moja dusza od jej siostry.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ona mnożyła swoje czyny nierządne, przypominając sobie dni swojej młodości, kiedy uprawiała nierząd w ziemi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pałała namiętnością do ich kochanków, których ciała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 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ciała osłów, a ich wytrysk jak wytrysk koni.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powróciłaś do rozwiązłości swojej młodości, gdy Egipcjanie przygniatali twoje piersi dla piersi twojej młodości.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Oholibo, tak mówi Pan BÓG: Oto pobudzę przeciwko tobie twoich kochanków, tych, od których odwróciła się twoja dusza, i sprowadzę ich zewsząd przeciwko tobie;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Babilończyków, wszystkich Chaldejczyków, Pekod, Szoa, Koa, a z nimi wszystkich Asyryjczyków. Oni wszyscy to powabni młodzieńcy, dowódcy i rządcy, dostojnicy i zacni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ludzie</w:t>
      </w:r>
      <w:r>
        <w:rPr>
          <w:rFonts w:ascii="Times New Roman" w:eastAsia="Times New Roman" w:hAnsi="Times New Roman" w:cs="Times New Roman"/>
          <w:noProof w:val="0"/>
          <w:sz w:val="24"/>
        </w:rPr>
        <w:t>, wszyscy jeżdżący na koniach.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wyruszą przeciwko tobie na rydwanach, na wozach żelaznych, na furmankach i z gromadą narodów. Zewsząd rozłożą się przeciwko tobie z puklerzami, tarczami i hełmami. I dam im prawo, aby cię sądzili według swoich praw.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wyleję na ciebie swoją zazdrość, i obejdą się z tobą z gniewem. Odetną ci nos i uszy, a twoja resztka polegnie od miecza. Wezmą twoich synów i twoje córki, a to, co z ciebie zostanie, strawi ogień.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zdejmą z ciebie twoje szaty, i zabiorą ci twoje piękne klejnoty.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położę kres twojej rozwiązłości i twojemu nierządowi,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 przyniosłaś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ziemi Egiptu. Nie podniesiesz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już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ku nim swych oczu ani nie będziesz więcej wspominać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bowiem mówi Pan BÓG: Oto wydam cię w ręce tych, których nienawidzisz, w ręce tych, od których odwróciła się twoja dusza.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postąpią z tobą z nienawiścią, zabiorą ci cały twój dorobek, zostawią cię nagą i obnażoną i zostaną odkryte nagość twego nierządu, twoja rozwiązłość i twoje czyny nierządne.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ci się przydarzy, dlatego że uprawiałaś nierząd, naśladując pogan; dlatego że skalałaś się ich bożkami.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Chodziłaś drogą swojej siostry, dlatego dam jej kielich w twoją rękę.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BÓG: Będziesz pić z kielicha swojej siostry, głębokiego i szerokiego, będziesz pośmiewiskiem i szyderstwem, bo on wiele zmieści.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napełniona pijaństwem i bólem, kielichem spustoszenia i smutku, kielichem twojej siostry Samarii.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Wypijesz go i wychylisz do dna, potem go rozbijesz na kawałki, a swoje piersi poobrywasz. Ja bowiem to powiedziałem,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 BÓG: Ponieważ zapomniałaś o mnie i rzuciłaś mnie za swoje plecy, ty także znoś swoją rozwiązłość i swój nierząd.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 do mnie: Synu człowieczy, czy będziesz sądził Oholę i Oholibę? Uświadom im ich obrzydliwości;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Że cudzołożyły i krew jest na ich rękach; z bożkami cudzołożyły, także swych synów, których mi urodziły, przeprowadziły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przez ogień</w:t>
      </w:r>
      <w:r>
        <w:rPr>
          <w:rFonts w:ascii="Times New Roman" w:eastAsia="Times New Roman" w:hAnsi="Times New Roman" w:cs="Times New Roman"/>
          <w:noProof w:val="0"/>
          <w:sz w:val="24"/>
        </w:rPr>
        <w:t>, by byli strawieni.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jeszcze to mi uczyniły, że moją świątynię splugawiły w tym samym dniu i zbezcześciły moje szabaty.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bowiem zabiły swoje dzieci dla swoich bożków, wchodziły do mojej świątyni w tym samym dniu, aby ją zbezcześcić; oto tak czyniły wewnątrz mego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 posyłały po mężczyzn, aby przyszli z daleka; wysłano więc posłańca, a oni przyszli. Dla nich się myłaś, barwiłaś swoje oczy i stroiłaś się w ozdoby;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Siadałaś na wspaniałym łożu, przed którym był przygotowany stół i na którym kładłaś moje kadzidło i mój olejek.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rozległ się u niej głos beztroskiego tłumu, a wraz z ludem pospolitym przyprowadzono z pustyni Sabejczyków, którzy wkładali bransolety na ich ręce i ozdobne korony na ich głowy.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powiedziałem do tej cudzołożnicy zestarzałej: Czy oni będą uprawiać nierząd z nią, a ona z nimi?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obcowali z nią, jak się obcuje z nierządnicą. Tak właśnie obcowali z Oholą i Oholibą, kobietami rozwiązłymi.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mężowie sprawiedliwi będą je sądzić, jak się sądzi cudzołożnice i jak się sądzi przelewających krew, gdyż one są cudzołożnicami, a krew jest na ich rękach.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bowiem mówi Pan BÓG: Sprowadzę na nie wojsko i wydam je na wysiedlenie i na łup.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 gromada ukamienuje je, i rozsiecze swymi mieczami, zabije ich synów i córki, a ich domy spali 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usunę rozwiązłość z tej ziemi, aby wszystkie kobiety otrzymały ostrzeżenie i nie czyniły według waszej rozwiązłości.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nałożona na was wasza rozwiązłość, i poniesiecie grzechy waszych bożków. I poznacie, że ja jestem Panem BOGIEM.</w:t>
      </w:r>
      <w:r>
        <w:t xml:space="preserve"> 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dziewiątym roku, w dziesiątym miesiącu, dziesiątego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tego miesiąca, znowu 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Synu człowieczy, napisz sobie datę tego dnia, tego właśnie dnia. W tym dniu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bowiem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król Babilonu obległ Jerozolimę.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opowiedz przypowieść temu domowi buntowniczemu. Powiedz do niego: Tak mówi Pan BÓG: Postaw kocioł, postaw i nalej do niego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Włóż do niego kawałki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mięsa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każdy dobry kawałek, udziec i łopatkę, napełnij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najlepszymi kośćmi.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Weź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>, co najlepsze ze stada, rozpal pod nim ogień z kości, aby wrzało i kipiało, i niech się ugotują w nim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 BÓG: Biada miastu krwawemu, kotłowi, w którym jest jego szumowina i z którego szumowina nie wychodzi. Wyciągaj z niego kawałek po kawałku, niech nie padnie na niego los.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nim bowiem jest krew przelana przez niego; wystawiono ją na wierzchu skały, nie wylano jej na ziemię, aby była przykryta prochem;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Aby rozniecić zapalczywość dla dokonania zemsty. Wystawiłem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więc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 krew na wierzchu skały, aby nie była przykryta.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tak mówi Pan BÓG: Biada miastu krwawemu! Ja ułożę wielki stos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drew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Nakładaj drwa, rozniecaj ogień, ugotuj mięso i przypraw korzeniem, niech kości się spalą.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postaw pusty kocioł na węglach, aby się rozgrzał i rozpaliła jego miedź, by się roztopiła w nim jego nieczystość i jego szumowina była zniszczona.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Zmęczyła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swymi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kłamstwami, a ogrom jej szumowiny nie wychodzi z niej, jej szumowina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 strawiona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ogniu.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twojej nieczystości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rozwiązłość. Ponieważ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chciałem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cię oczyścić, a nie dałaś się oczyścić, to już nie będziesz oczyszczona ze swojej nieczystości, aż uśmierzę na tobie swoją zapalczywość.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Ja, JAHWE, powiedziałem. Przyjdzie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dokonam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>, nie cofnę się i nie zlituję się ani nie będę żałował; według twoich dróg i według twoich czynów będę cię sądzić,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oto zabiorę ci nagle rozkosz twoich oczu, ale ty nie lamentuj ani nie płacz, niech twoje łzy się nie wylewają.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Zaniechaj zawodzenia, nie urządzaj żałoby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zmarłej; zawiąż sobie zawój, nałóż obuwie na nogi, nie zasłaniaj warg i nie jedz niczyjego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Rano przemówiłem więc do ludu, a wieczorem umarła moja żona; i uczyniłem rano, jak mi rozkazano.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lud zapytał mnie: Czy nie powiesz nam,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znaczą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dla nas te rzeczy, które czynisz?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odpowiedziałem im: Słowo JAHWE doszło do mnie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domowi Izraela: Tak mówi Pan BÓG: Oto zbezczeszczę swoją świątynię, chlubę waszej potęgi, rozkosz waszych oczu i miłość waszej duszy, a wasi synowie i wasze córki, które pozostawiliście, polegną od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uczynicie tak, jak ja uczyniłem: nie zasłonicie warg i nie będziecie jeść niczyjego chleba;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Wasze zawoje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waszych głowach i wasze obuwie na nogach; nie będziecie zawodzić ani płakać, lecz będziecie schnąć z powodu waszych nieprawości i będziecie wzdychać jeden do 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Ezechiel będzie dla was znakiem: wszystko, co on uczynił, wy będziecie czynić.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gdy to nastąpi, poznacie, że ja jestem Panem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synu człowieczy, czy w tym dniu, w którym zabiorę im ich moc, radość ich chluby, rozkosz ich oczu i tęsknotę duszy, ich synów i córki;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tym dniu nie przyjdzie do ciebie ten, co ucieknie, aby przynieść wieść dla twoich uszu?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otworzą się twoje usta przed tym, który uszedł, i będziesz mówił, a nie będziesz już niemy. Będziesz dla nich znakiem i poznają, że ja jestem JAHWE.</w:t>
      </w:r>
      <w:r>
        <w:t xml:space="preserve"> </w:t>
      </w:r>
    </w:p>
    <w:p>
      <w:pPr>
        <w:pStyle w:val="Nagwek2"/>
        <w:keepNext/>
        <w:jc w:val="center"/>
      </w:pPr>
      <w:r>
        <w:t>Rozdział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zwróć swoją twarz przeciwko Ammonitom i prorokuj przeciwko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Ammonitom: Słuchajcie słowa Pana BOGA. Tak mówi Pan BÓG: Ponieważ mówiłeś: Ha! na moją świątynię, gdy została zbezczeszczona, i na ziemię Izraela, gdy była spustoszona, i na dom Judy, gdy poszedł w niewolę;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wydam cię w posiadanie narodom Wschodu. Pobudują swoje pałace u ciebie i urządzą u ciebie swoje mieszkania. Będą jeść twoje plony i będą pić twoje mleko.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uczynię z Rabby legowisko dla wielbłądów, a 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Ammonitów — legowisko dla trzód. I poznacie, że ja jestem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bowiem mówi Pan BÓG: Ponieważ klaskałeś rękami, tupałeś nogami i cieszyłeś się w sercu z całą pogardą wobec ziemi Izraela;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wyciągnę swą rękę przeciwko tobie i wydam cię na łup poganom; wytnę cię spośród narodów, wytracę cię z ziem i wyniszczę cię. I poznasz, że ja jestem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BÓG: Ponieważ Moab i Seir mówią: Oto dom Judy jest jak wszystkie inne narody;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odsłonię zbocze Moabu od miast, od jego granicznych miast,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 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ozdobą ziemi: Bet-Jeszimot, Baal-Meon i Kiriataim;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narodami Wschodu wraz z Ammonitami; dam je w posiadanie, aby nie wspominano Ammonitów między narodami.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dokonam sądów nad Moabem, i poznają, że ja jestem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BÓG: Ponieważ Edom srodze się mścił nad domem Judy i ciężko zawinił, mszcząc się nad nim;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mówi Pan BÓG: Wyciągnę też swoją rękę 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ziemię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Edomu i wytracę z niej ludzi i zwierzęta, i zamienię ją w pustynię; od Temanu aż do Dedanu polegną od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dokonam swojej zemsty na Edomie przez ręce mego ludu Izraela, a postąpią z Edomem według mojej zapalczywości i według mojego gniewu. I poznają moją pomstę,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BÓG: Ponieważ Filistyni się mścili i dokonali zemsty złośliwym sercem, aby prowadzić do zguby z powodu odwiecznej nieprzyjaźni;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 BÓG: Oto wyciągnę swoją rękę na Filistynów, wykorzenię Keretytów i wytracę resztkę wybrzeża morskiego.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dokonam na nich wielkiej pomsty, karząc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zapalczywości; i poznają, że ja jestem JAHWE, gdy wywrę na nich swoją pomstę.</w:t>
      </w:r>
      <w:r>
        <w:t xml:space="preserve"> 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jedenastym roku, pierwszego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miesiąca, 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Synu człowieczy, ponieważ Tyr mówił o Jerozolimie: Ha! Zniszczona została brama ludu, obróciła się do mnie.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Teraz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będę napełniony,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ona jest spustoszona.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tak mówi Pan BÓG: Oto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wystąpię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przeciwko tobie, Tyrze, i sprowadzę na ciebie wiele narodów, jak morze podnosi swoje fale.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Zburzą mury Tyru i wywrócą jego wieże. Wymiotę z niego jego proch i uczynię go wierzchołkiem gładkiej skały.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Stanie się miejscem suszenia sieci pośród morza, bo 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powiedziałem, mówi Pan BÓG. Stanie się łupem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jego córki,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polu, zostaną zabite mieczem; i poznają, że ja jestem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bowiem mówi Pan BÓG: Oto sprowadzę z północy przeciwko Tyrowi Nabuchodonozora, króla Babilonu, króla królów, z końmi, rydwanami, jeźdźcami, oddziałami i z wielkim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córki na polu zabije mieczem, zbuduje przeciwko tobie baszty, usypie przeciwko tobie wał i podniesie przeciwko tobie tarczę.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Skieruje tarany przeciwko twoim murom i zburzy twoje wieże swymi młotami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wojennymi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 powodu mnóstwa jego koni okryje cię ich kurz; od grzmotu jeźdźców, wozów i rydwanów zadrżą twoje mury, gdy wjedzie w twoje bramy, jak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wtedy, 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wjeżdża się do zburzonego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Kopytami swoich koni zdepcze wszystkie twoje ulice, twój lud zabije mieczem i twoje potężne słupy runą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Złupią twoje bogactwo i zrabują twoje towary, zburzą twoje mury i zniszczą twoje wspaniałe domy, a twoje kamienie, drewno i proch wrzucą do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sprawię, że ustanie głos twoich pieśni, a dźwięku twoich harf nie będzie już słychać.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uczynię cię wierzchołkiem gładkiej skały, staniesz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miejscem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suszenia sieci i nie będziesz już odbudowany, bo ja, JAHWE,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powiedziałem,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BÓG do Tyru: Czy nie zadrżą wyspy na huk twego upadku, gdy ranni będą wołać, gdy będzie okrutna rzeź pośród ciebie?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wszyscy książęta morscy zejdą ze swoich tronów, złożą z siebie swoje płaszcze i zdejmą swoje haftowane szaty. Przyobleką się w strach, usiądą na ziemi, będą drżeć nieustannie i zdumiewać się nad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podniosą lament nad tobą, i będą mówić do ciebie: Jakżeś zginęło,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miasto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zamieszkane z powodu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swej bliskości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morza, miasto sławne, które było potężne na morzu, ono i jego mieszkańcy, którzy budzili grozę u wszystkich mieszkańców na morzu!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zadrżą wyspy w dniu twego upadku; tak, wyspy morskie zatrwożą się z powodu twego zginięcia.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bowiem mówi Pan BÓG: Gdy uczynię cię miastem spustoszonym jak miasta, w których nikt nie mieszka,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sprowadzę na ciebie głębinę, tak że przykryją cię wielkie fale;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strącę cię do tych, którzy zstępują do dołu, do ludu dawnego, i umieszczę cię w najniższych stronach ziemi — w dawnych miejscach opustoszałych — z tymi, co zstępują do dołu, abyś nie było zamieszkane,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wtedy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pokażę sławę w ziemi żyjących.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Uczynię z ciebie postrach i przestaniesz istnieć; a choć będą cię szukać, nigdy cię nie znajdą, mówi Pan BÓG.</w:t>
      </w:r>
      <w:r>
        <w:t xml:space="preserve"> 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synu człowieczy, podnieś lament nad Tyrem;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 Tyrowi, który leży u wejścia do morza i prowadzi handel z narodami na wielu wyspach: Tak mówi Pan BÓG: Tyrze, ty powiedziałeś: 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doskonały 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swojej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piękności.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Twoje granice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środku morza, twoi budowniczowie uczynili doskonałą twoją piękność.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 cyprysów Seniru pobudowali wszystkie twoje deski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pokładowe</w:t>
      </w:r>
      <w:r>
        <w:rPr>
          <w:rFonts w:ascii="Times New Roman" w:eastAsia="Times New Roman" w:hAnsi="Times New Roman" w:cs="Times New Roman"/>
          <w:noProof w:val="0"/>
          <w:sz w:val="24"/>
        </w:rPr>
        <w:t>, brali cedry z Libanu, aby zrobić maszty dla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dębów Baszanu wykonywali twoje wiosła, urobili twoje ławy z kości słoniowych i bukszpanu z wysp Kittim.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Bisior haftowany z Egiptu był twoim płótnem, z którego zrobiłeś swoje żagle; błękit i purpura z wysp Eliszy były twoim nakryciem.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Mieszkańcy Sydonu i Arwadu byli twoimi żeglarzami. Twoi mędrcy, Tyrze,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pochodzili z ciebie, byli twoimi sternikami.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Starcy z Gebalu i jego mędrcy naprawiali u ciebie twoje pęknięcia; wszystkie okręty morskie i ich żeglarze przebywali u ciebie, aby prowadzić z tobą handel.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Mieszkańcy Persji, Lud i Put służyli w twoim wojsku jako twoi wojownicy. Wieszali u ciebie tarczę i hełm i dodawali ci piękna.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Arwadu wraz z twoim wojskiem stali na twoich murach dokoła, także Gammadejczycy czuwali na twoich wieżach, wieszali swoje tarcze na twoich murach dokoła. Oni uczynili doskonałą twoją piękność.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Tarszisz prowadził z tobą handel ze względu na obfitość wszelkiego bogactwa. Na twoich jarmarkach handlowali srebrem, żelazem, cyną i ołowiem.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Jawan, Tubal i Meszek prowadzili z tobą handel. Za twoje towary dawali ludzi i naczynia z brązu.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 Togarmy handlował końmi, jeźdźcami i mułami na twoich jarmarkach.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Dedanu prowadzili z tobą handel i wiele wysp kupowało towary twojej ręki. Dawali ci w zamian rogi, kość słoniową i drewno hebanu.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Syryjczycy prowadzili z tobą handel ze względu na mnóstwo twoich wyrobów. Handlowali karbunkułami, purpurą, haftowaną tkaniną, bisiorem, koralami i kryształami na twoich jarmarkach.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Juda i ziemia Izraela prowadziły z tobą handel; dawali ci w zamian pszenicę z Minnit i Pannag, miód, oliwę i balsam.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Damaszek prowadził z tobą handel ze względu na mnóstwo twoich wyrobów i ze względu na obfitość wszelkiego bogactwa;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handlował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winem z Chelbonu i białą wełną.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Dan i Jawan, wędrowni handlarze na twoich jarmarkach, dawali ci w zamian żelazo polerowane, kasję i ziela tataraku.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Dedan prowadził handel u ciebie kosztowną tkaniną na rydwany.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Arabia i wszyscy książęta Kedaru prowadzili z tobą handel jagniętami, baranami i kozłami; tym handlowali u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Kupcy z Szeby i Rama prowadzili z tobą handel. Handlowali w twoich jarmarkach najlepszymi ze wszystkich woni oraz wszelkim drogim kamieniem i złotem.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Charan, Kanne i Eden, kupcy z Szeby, Assur i Kilmad prowadzili z tobą handel.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Handlowali z tobą szatami z błękitu, haftowaną tkaniną i skrzyniami z cedru dla kosztownych szat, które zawiązywano sznurami; tym handlowali u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Okręty morskie przypłynęły po twoje towary wymienne. Napełniłeś się i byłeś wielce uwielbiony w sercu mórz.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Twoi wioślarze wyprowadzili cię na wielkie wody. Wschodni wiatr rozbił cię w sercu mórz.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bogactwa, twoje jarmarki, twoje towary, twoi żeglarze i sternicy oraz ci, którzy naprawiali twoje pęknięcia, twoi nabywcy, kupcy twoich towarów, wszyscy twoi wojownicy, którzy są u ciebie, i cały twój tłum, który znajduje się u ciebie, wpadną do środka morza w dniu twego upadku.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głos krzyku twoich sterników zadrżą wybrzeża.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zejdą ze swoich okrętów wszyscy wioślarze, żeglarze i wszyscy sternicy morscy, i staną na lądzie.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lamentować nad tobą donośnym głosem i gorzko będą zawodzić; posypią prochem swoje głowy i w popiele będą się tarzać.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 powodu ciebie ogolą sobie głowy, przepaszą się worami i będą płakać nad tobą w goryczy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duszy i gorzkim zawodzeniu.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Uczynią nad tobą lament żałosny i będą nad tobą zawodzić,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mówiąc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: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miasto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jest podobne do Tyru,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zniszczono pośrodku morza?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twoje towary szły z morza, syciłeś wiele narodów; mnóstwem twoich bogactw i wyrobów wzbogaciłeś królów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gdy będziesz zdruzgotany przez morza w głębinach wód, twoje towary i cały twój tłum pośród ciebie upadnie.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mieszkańcy wysp będą zdumiewać się nad tobą, a ich królowie będą zdjęci strachem, z zatrwożoną twarzą.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Kupcy spośród narodów świsną nad tobą; będziesz dla nich postrachem i przestaniesz istnieć na wieki.</w:t>
      </w:r>
      <w:r>
        <w:t xml:space="preserve"> </w:t>
      </w:r>
    </w:p>
    <w:p>
      <w:pPr>
        <w:pStyle w:val="Nagwek2"/>
        <w:keepNext/>
        <w:jc w:val="center"/>
      </w:pPr>
      <w:r>
        <w:t>Rozdział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powiedz księciu Tyru: Tak mówi Pan BÓG: Ponieważ uniosło się twoje serce i powiedziałeś: Ja jestem Bogiem, zasiadam na Bożym tronie w sercu mórz — ale ty jesteś człowiekiem, a nie Bogiem, choć twoje serce stawiasz na równi z sercem Boga;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jesteś mądrzejszy od Daniela, żadna tajemnica nie jest zakryta przed tobą;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Swoją mądrością i roztropnością zdobyłeś sobie bogactwo i nagromadziłeś złota i srebra w swoich skarbcach;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wielkości twojej mądrości i twojemu kupiectwu rozmnożyłeś swoje bogactwa; a tak uniosło się twoje serce z powodu twoich bogactw;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 BÓG: Ponieważ postawiłeś swoje serce jak serce Boga;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sprowadzę na ciebie cudzoziemców, najsroższe z narodów. Dobędą swoje miecze przeciwko piękności twej mądrości i splugawią twój blask.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Strącą cię do dołu i umrzesz srogą śmiercią w sercu mórz.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powiesz przed tym, który cię zabije: Jestem Bogiem? Przecież jesteś człowiekiem, a nie Bogiem w ręku tego, który cię zabije.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Umrzesz śmiercią nieobrzezanych, z ręki cudzoziemców. Ja bowiem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powiedziałem,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podnieś lament nad królem Tyru i mów do niego: Tak mówi Pan BÓG: Ty pieczętujesz sumę, pełen mądrości i doskonały w swej piękności;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Byłeś w Edenie, ogrodzie Bożym; twoim nakryciem był wszelki drogi kamień: karneol, topaz i jaspis, chryzolit, onyks i beryl, szafir, karbunkuł i szmaragd oraz złoto. Wykonanie twoich bębenków i fletów zostało przygotowane w dniu, kiedy zostałeś stworzony.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jesteś namaszczonym cherubinem nakrywającym; ja cię ustanowiłem. Byłeś na świętej górze Boga, przechadzałeś się wśród kamieni ognistych.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Byłeś doskonały w swoich drogach od dnia, kiedy zostałeś stworzony, aż znalazła się w tobie 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twój ogromny handel pełno pośród ciebie bezprawia, i zgrzeszyłeś. Dlatego zrzucę cię z góry Boga, cherubinie nakrywający, wyniszczę cię spośród kamieni ognistych.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Uniosło się twoje serce z powodu twojej piękności, znieważyłeś swoją mądrość z powodu twojego blasku. Rzucę cię na ziemię i postawię cię przed królami, aby się tobie przypatrzyli.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Mnóstwem twoich nieprawości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nieprawością twego handlu splugawiłeś swoją świątynię. Dlatego wywiodę ogień z twego wnętrza, który cię pożre, a zamienię cię w popiół na ziemi na oczach wszystkich, którzy na ciebie patrzą.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Wszyscy, którzy cię znają wśród narodów, zdumieją się nad tobą. Staniesz się postrachem i nie będzie ciebie już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zwróć swoją twarz przeciw Sydonowi i prorokuj przeciw niemu;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Mów: Tak mówi Pan BÓG: Oto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przeciwko tobie, Sydonie, będę uwielbiony pośród ciebie. I poznają, że ja jestem JAHWE, gdy wykonam na niego sądy i będę w nim uświęcony.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ześlę na niego zarazę i krew na jego ulice; zranieni upadną pośród niego od miecza, który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spadnie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nich ze wszystkich stron. I poznają, że ja jestem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dla domu Izraela nie będzie już kłującego ciernia ani bolesnego kolca spośród wszystkich okolicznych mieszkańców, którzy nim wzgardzili. I poznają, że ja jestem Panem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BÓG: Gdy zgromadzę dom Izraela spośród narodów, wśród których został rozproszony, i będę w nich uświęcony na oczach pogan, wtedy będą mieszkać w swojej ziemi, którą dałem swemu słudze Jakubowi.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w niej mieszkać bezpiecznie, pobudują domy i zasadzą winnice. Będą mieszkać bezpiecznie, gdy wykonam sądy na wszystkich dokoła nich, którzy nimi wzgardzili. I poznają, że ja jestem JAHWE, ich Bogiem.</w:t>
      </w:r>
      <w:r>
        <w:t xml:space="preserve"> </w:t>
      </w:r>
    </w:p>
    <w:p>
      <w:pPr>
        <w:pStyle w:val="Nagwek2"/>
        <w:keepNext/>
        <w:jc w:val="center"/>
      </w:pPr>
      <w:r>
        <w:t>Rozdział 29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dziesiątym roku, dziesiątego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miesiąca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dwunastego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tego miesiąca 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zwróć swoją twarz przeciwko faraonowi, królowi Egiptu, i prorokuj przeciw niemu i całemu Egiptowi.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Przemów i powiedz: Tak mówi Pan BÓG: Oto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przeciwko tobie, faraonie, królu Egiptu, wielki smoku leżący wśród swoich rzek, który mówisz: Moja jest rzeka, 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sobie uczyniłem.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włożę haki w twoje szczęki i sprawię, że ryby twoich rzek przylgną do twoich łusek. Wyciągnę cię spośród twoich rzek i wszystkie ryby twoich rzek przylgną do twoich łusek.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zostawię cię na pustyni, ciebie i wszystkie ryby twoich rzek. Upadniesz na otwartym polu i nie będziesz zebrany ani zgromadzony. Dam cię na pożarcie zwierzętom ziemi i ptactwu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poznają wszyscy mieszkańcy Egiptu, że ja jestem JAHWE, ponieważ byłeś laską z trzciny dla domu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chwytali się ciebie ręką, łamałeś się i rozcinałeś im całe ramię. Gdy się opierali na tobie, kruszyłeś się i unieruchamiałeś im wszystkie biodra.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 BÓG: Oto sprowadzę na ciebie miecz i wytracę z ciebie człowieka i zwierzę.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ziemia Egiptu będzie spustoszeniem i pustkowiem; i poznają, że ja jestem JAHWE, ponieważ mówiłeś: Moja jest rzeka, 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sobie uczyniłem.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oto ja będę przeciwko tobie i przeciwko twojej rzece i zamienię ziemię Egiptu w straszną ruinę i spustoszenie, od wieży Sewene aż do granic Etiopii.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przejdzie przez nią noga człowieka ani też nie przejdzie przez nią noga zwierzęcia, i nie będzie zamieszkana przez czterdzieści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uczynię z ziemi Egiptu pustkowie pośród spustoszonych ziem, a jej miasta wśród zrujnowanych miast będą spustoszone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czterdzieści lat. I rozproszę Egipcjan między narodami, i rozrzucę ich po ziemiach.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tak mówi Pan BÓG: Po upływie czterdziestu lat zgromadzę Egipcjan z narodów, wśród których zostali rozproszeni.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odwrócę niewolę Egiptu, i przyprowadzę ich do ziemi Patros, do ziemi ich zamieszkania, i będą tam nieznacznym królestwem.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Będzie ono najmniej znaczące spośród królestw i nie wyniesie się więcej nad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inne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narody. Umniejszę ich, aby nie panowali nad narodami.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będzie już ufnością domu Izraela, co przypominałoby o jego nieprawości, gdy zwracał się do niego. I poznają, że ja jestem Panem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Potem, w roku dwudziestym siódmym, w pierwszym miesiącu, pierwszego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tego miesiąca, doszło do mnie słowo JAHWE: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Synu człowieczy, Nabuchodonozor, król Babilonu, zmusił swoje wojsko do ciężkiej służby przeciwko Tyrowi: każda głowa wyłysiała i każde ramię się obnażyło,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lecz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ani on, ani jego wojsko nie otrzymali zapłaty z Tyru za tę służbę, którą podejmował,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walcząc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przeciwko niemu.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 BÓG: Oto daję Nabuchodonozorowi, królowi Babilonu, ziemię Egiptu, i zabierze jej dostatek, weźmie jej łup, i pochwyci jej zdobycze, aby to było zapłatą dla jego wojska.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Daję im ziemię Egiptu za ich pracę, którą dla mnie podjęli, gdyż dla mnie pracowali,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sprawię, że wyrośnie róg domu Izraela, tobie też pozwolę otworzyć usta pośród nich. I poznają, że ja jestem JAHWE.</w:t>
      </w:r>
      <w:r>
        <w:t xml:space="preserve"> </w:t>
      </w:r>
    </w:p>
    <w:p>
      <w:pPr>
        <w:pStyle w:val="Nagwek2"/>
        <w:keepNext/>
        <w:jc w:val="center"/>
      </w:pPr>
      <w:r>
        <w:t>Rozdział 30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Synu człowieczy, prorokuj i mów: Tak mówi Pan BÓG: Zawódźcie,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mówiąc</w:t>
      </w:r>
      <w:r>
        <w:rPr>
          <w:rFonts w:ascii="Times New Roman" w:eastAsia="Times New Roman" w:hAnsi="Times New Roman" w:cs="Times New Roman"/>
          <w:noProof w:val="0"/>
          <w:sz w:val="24"/>
        </w:rPr>
        <w:t>: Ach, jakiż to dzień!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Bliski bowiem jest dzień, bliski jest dzień PANA; będzie to dzień pochmurny i czas pogan.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spadnie miecz na Egipt, i będzie wielka trwoga w Etiopii, gdy polegną zabici w Egipcie, gdy zabiorą jego dostatek i jego fundamenty będą zburzone.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Etiopia, Put i Lud, cała różnorodna ludność, Kub i mieszkańcy sprzymierzonej ziemi padną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razem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nimi od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JAHWE: Upadną ci, którzy wspierają Egipt, i runie pycha jego mocy. Od wieży Sewene padną w niej od miecza,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spustoszeni wśród spustoszonych ziem, a ich miasta znajdą się wśród zburzonych miast.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poznają, że ja jestem JAHWE, gdy rozpalę ogień w Egipcie, i wszyscy jego pomocnicy zostaną skruszeni.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tym dniu posłańcy wyruszą ode mnie w okrętach na postrach spokojnej ziemi Etiopii; i ogarnie ich wielka trwoga, jaka była w dniu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porażki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Egiptu. Oto bowiem nadchodzi.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BÓG: Położę kres mnóstwu Egiptu przez rękę Nabuchodonozora, króla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i z nim jego lud, najsrożsi z narodów, będą sprowadzeni, aby zniszczyć tę ziemię. Dobędą swe miecze przeciw Egiptowi i napełnią ziemię pobitymi.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Wysuszę rzeki i sprzedam ziemię w ręce niegodziwych. Ręką cudzoziemców spustoszę ziemię wraz ze wszystkim, co ją napełnia. Ja, JAHWE,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BÓG: Zniszczę bożki i usunę posągi z Nof, i nie będzie już księcia w ziemi Egiptu. Ześlę strach na ziemię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Spustoszę Patros, rozniecę ogień w Soan i wykonam sąd w 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Wyleję swoją zapalczywość na Sin, twierdzę Egiptu, i wytracę tłumy z 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Rozniecę ogień w Egipcie, Sin będzie cierpieć z bólu, No zostanie zniszczone i Nof będzie codziennie dręczone.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Młodzieńcy z Awen i Pibeset polegną od miecza, te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miasta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pójdą do niewoli.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Tachpanches dzień ogarną ciemności, gdy złamię tam jarzma Egiptu, i ustanie w nim pycha jego mocy. Okryje go chmura i jego córki pójdą do niewoli.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wykonam sądy nad Egiptem. I poznają, że ja jestem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roku jedenastym, w pierwszym miesiącu, siódmego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dnia miesiąca</w:t>
      </w:r>
      <w:r>
        <w:rPr>
          <w:rFonts w:ascii="Times New Roman" w:eastAsia="Times New Roman" w:hAnsi="Times New Roman" w:cs="Times New Roman"/>
          <w:noProof w:val="0"/>
          <w:sz w:val="24"/>
        </w:rPr>
        <w:t>, 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złamałem ramię faraona, króla Egiptu, i oto nie będzie ono obwiązane w celu uleczenia ani nie zostanie owinięte bandażami, ani nie będzie związane, by je wzmocnić, aby mogło trzymać miecz.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 BÓG: Oto jestem przeciwko faraonowi, królowi Egiptu, skruszę mu ramiona, zarówno to mocne, jak i to złamane, i wytrącę miecz z jego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rozproszę Egipcjan między narodami, i rozrzucę ich po ziemiach.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Wzmocnię ramiona króla Babilonu i włożę swój miecz w jego ręce, a ramiona faraona złamię i będzie przed nim stękał, jak stęka śmiertelnie zraniony.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Wzmocnię — mówię — ramiona króla Babilonu, a ramiona faraona upadną; i poznają, że ja jestem JAHWE, gdy włożę swój miecz w ręce króla Babilonu, aby go wyciągnął na ziemię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rozproszę Egipcjan między narodami, i rozrzucę ich po ziemiach. I poznają, że jestem JAHWE.</w:t>
      </w:r>
      <w:r>
        <w:t xml:space="preserve"> </w:t>
      </w:r>
    </w:p>
    <w:p>
      <w:pPr>
        <w:pStyle w:val="Nagwek2"/>
        <w:keepNext/>
        <w:jc w:val="center"/>
      </w:pPr>
      <w:r>
        <w:t>Rozdział 31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Potem, w jedenastym roku, w trzecim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miesiącu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pierwszego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tego miesiąca, 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mów do faraona, króla Egiptu, i do jego ludu: Do kogo jesteś podobny w swojej wielkości?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Assur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 cedr na Libanie, o pięknych gałęziach i szeroko rzucającym cieniu, o wysokim wzroście, a jego wierzchołek był wśród gęstych gałęzi.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Wody dodały mu wzrostu i głębiny go wywyższyły, ich rzeki roztoczyły dokoła jego korzeń i puściły swoje strumienie ku wszystkim drzewom polnym.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swym wzrostem przewyższył wszystkie drzewa polne i jego konary rozkrzewiły się, a dzięki obfitości wód rozszerzyły się jego gałęzie, które wypuścił.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jego gałęziach uwiło sobie gniazda wszelkie ptactwo niebieskie, pod jego gałęziami rodziły się wszelkie zwierzęta polne i w jego cieniu siadały wszystkie wielkie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piękny w swojej wielkości przez długość swoich gałęzi, gdyż jego korzeń był nad obfitymi wodami.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Cedry w ogrodzie Bożym nie przewyższały go. Cyprysy nie były podobne do jego gałęzi i drzewa kasztanowe nie były podobne do jego konarów. Żadne drzewo w ogrodzie Bożym nie dorównało mu swoją pięknością.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 uczyniłem go pięknym przez mnóstwo jego gałęzi. Zazdrościły mu wszystkie drzewa Edenu,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ogrodzie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 BÓG: Ponieważ wysoko wyrósł, wywyższył swój wierzchołek wśród gęstych gałęzi i jego serce podniosło się z powodu jego wysokości;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Wydałem go w rękę najmocniejszego z narodów, aby się z nim srogo obszedł. Odrzuciłem go z powodu jego niegodziwości.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cudzoziemcy, ci najsrożsi z narodów, wycięli go i porzucili. Jego gałęzie padły na górach i we wszystkich dolinach i jego konary połamały się nad wszystkimi strumieniami tej ziemi. Wszystkie ludy ziemi ustąpiły spod jego cienia i opuściły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jego powalonym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pniu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osiądzie wszelkie ptactwo niebieskie i na jego gałęziach będzie wszelki zwierz polny;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Aby żadne drzewo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stojące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nad wodami nie wynosiło się z powodu swego wzrostu i nie wypuszczało swoich wierzchołków wśród gęstych gałęzi, i nie pyszniło się swoją wysokością żadne drzewo, które pije wodę. Ci wszyscy bowiem są wydani na śmierć, wrzuceni do najgłębszych stron ziemi, wśród synów ludzkich wraz z tymi, którzy zstępują do dołu.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BÓG: W dniu, kiedy zstąpił do grobu, wzbudziłem lament, zamknąłem dla niego głębinę i wstrzymałem jej strumienie, i zastawiłem wielkie wody. Sprawiłem, że Liban okrył się ciemnością z jego powodu i z jego powodu wszystkie drzewa polne zemdlały.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huk jego upadku zadrżały narody, gdy go wrzucałem do piekła z tymi, co do dołu zstępują. Wszystkie drzewa Edenu, najwyborniejsze i najlepsze z Libanu, które piją wodę, doznają pociechy w najgłębszych stronach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 także zstąpiły z nim do piekła, do zabitych mieczem, którzy byli jego ramieniem i którzy mieszkali w jego cieniu wśród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kogo byłeś podobny chwałą i wielkością między drzewami Edenu? Oto zostaniesz zrzucony wraz z drzewami Edenu do najgłębszych stron ziemi. Będziesz leżał wśród nieobrzezanych wraz z pobitymi mieczem. To jest z faraonem i całą jego rzeszą — mówi Pan BÓG.</w:t>
      </w:r>
      <w:r>
        <w:t xml:space="preserve"> </w:t>
      </w:r>
    </w:p>
    <w:p>
      <w:pPr>
        <w:pStyle w:val="Nagwek2"/>
        <w:keepNext/>
        <w:jc w:val="center"/>
      </w:pPr>
      <w:r>
        <w:t>Rozdział 32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dwunastym roku, w dwunastym miesiącu, pierwszego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tego miesiąca, 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podnieś lament nad faraonem, królem Egiptu, i powiedz mu: Jesteś podobny do młodego lwa pośród narodów, jesteś jak wieloryb w morzu, gdyż bujając po swoich rzekach, mącisz wody swoimi nogami i mieszasz jego rzeki.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BÓG: Rozciągnę nad tobą swoją sieć w zgromadzeniu wielu narodów, a wyciągną cię w swoim niewodzie.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zostawię cię na ziemi, porzucę cię na otwartym polu i sprawię, że obsiądzie cię wszelkie ptactwo niebieskie, i nasycę tobą zwierzęta całej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Rozrzucę twoje ciało po górach i napełnię doliny twoją wysokością.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Twoją ziemię, w której pływasz, napoję twoją krwią aż do gór, i rzeki będą napełnione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cię zgaszę, zakryję niebo i zaciemnię jego gwiazdy, słońce zakryję chmurą, a księżyc nie da swego światła.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świecące światła na niebie zaciemnię z twojego powodu i sprowadzę ciemność na twoją ziemię,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Nadto zasmucę serce wielu narodów, gdy za moją sprawą nadejdzie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wieść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 twoim zniszczeniu do narodów, do ziem, których nie znałeś.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sprawię, że zdumieje się nad tobą wiele narodów, a ich królowie bardzo się zatrwożą z twojego powodu, gdy zacznę wywijać swoim mieczem przed nimi; i będą drżeć nieustannie — każdy o swoją duszę — w dniu twego upadku.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bowiem mówi Pan BÓG: Miecz króla Babilonu spadnie na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Mieczami mocarzy powalę twoją rzeszę. Najokrutniejsi ze wszystkich narodów zniszczą pychę Egiptu i będzie zgładzone całe jego mnóstwo.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Wytępię całe jego bydło znad wielkich wód, tak że nie zamąci ich stopa ludzka ani nie zamąci ich kopyto bydlęcia.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sprawię, że ich wody uspokoją się, a ich rzeki popłyną jak oliwa —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zamienię ziemię Egiptu w spustoszenie, a ziemia zostanie pozbawiona tego, co ją napełnia, gdy pobiję wszystkich jej mieszkańców, wtedy poznają, że ja jestem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lament, który podniosą nad nią. Córki narodów będą ją opłakiwać. Nad Egiptem i nad całą jego rzeszą będą lamentować,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Potem, w dwunastym roku, piętnastego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miesiąca, doszło do mnie słowo JAHWE mówiące;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zawódź nad rzeszą Egiptu, zepchnij ją i córki tych sławnych narodów aż do najniższych stron ziemi, do tych, którzy zstępują do dołu.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mów</w:t>
      </w:r>
      <w:r>
        <w:rPr>
          <w:rFonts w:ascii="Times New Roman" w:eastAsia="Times New Roman" w:hAnsi="Times New Roman" w:cs="Times New Roman"/>
          <w:noProof w:val="0"/>
          <w:sz w:val="24"/>
        </w:rPr>
        <w:t>: Kogo przewyższasz pięknem? Zstąp i połóż się z nieobrzezanymi.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Padną pośród pobitych mieczem; został wydany pod miecz, wywleczcie go z całą jego rzeszą.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Najmocniejsi z mocarzy będą do niego mówić spośród piekła wraz z jego pomocnikami. Zstąpili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</w:t>
      </w:r>
      <w:r>
        <w:rPr>
          <w:rFonts w:ascii="Times New Roman" w:eastAsia="Times New Roman" w:hAnsi="Times New Roman" w:cs="Times New Roman"/>
          <w:noProof w:val="0"/>
          <w:sz w:val="24"/>
        </w:rPr>
        <w:t>, leżą z nieobrzezanymi pobitymi mieczem.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Assur i cała jego rzesza, wokół niego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 groby; wszyscy ci pobici upadli od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groby są położone po stronach dołu, jego rzesza jest dokoła jego grobu. Ci wszyscy pobici polegli od miecza, ci, którzy szerzyli postrach w ziemi żyjących.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Elam i cała jego rzesza dokoła jego grobu, ci wszyscy pobici upadli od miecza i zstąpili nieobrzezani do najgłębszych stron ziemi; szerzyli swój postrach w ziemi żyjących. Już znoszą swoją hańbę z tymi, którzy zstępują do dołu.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Postawili mu łoże pośród pobitych z całą jego rzeszą, wokół niego są jego groby. Wszyscy ci nieobrzezani są pobici mieczem. Ich postrach szerzył się w ziemi żyjących, ale już ponoszą swoją hańbę z tymi, którzy zstąpili do dołu, a wśród pobitych zostali położeni.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Meszek, Tubal i cała jego rzesza, i wokoło niego jego groby. Ci wszyscy nieobrzezani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zostali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pobici mieczem, choć szerzyli swój postrach w ziemi żyjących.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jednak nie będą leżeć z mocarzami, którzy spośród nieobrzezanych upadli i zstąpili do grobu ze swym orężem wojennym i położono im miecze pod głowy. Ich nieprawości zaś zostaną na ich kościach, chociaż byli postrachem dla mocarzy w ziemi żyjących.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ty będziesz skruszony wśród nieobrzezanych, i będziesz leżał pośród pobitych mieczem.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Edom, jego królowie i wszyscy jego książęta, którzy zostali położeni ze swoją mocą i wraz z pobitymi mieczem. Ci będą leżeć z nieobrzezanymi i z tymi, którzy zstępują do dołu.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wszyscy książęta północy i wszyscy Sydończycy, którzy zstępują do pobitych; wstydzą się swego postrachu, jaki szerzyli swoją mocą, i leżą nieobrzezani z pobitymi mieczem. Znoszą swoją hańbę z tymi, którzy zstępują do dołu.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 ich faraon i ucieszy się z całej swojej rzeszy, którą pobito mieczem, faraon i całe jego wojsko —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Szerzyłem bowiem swój postrach w ziemi żyjących i zostanie położony wśród nieobrzezanych z pobitymi mieczem — faraon i cała jego rzesza — mówi Pan BÓG.</w:t>
      </w:r>
      <w:r>
        <w:t xml:space="preserve"> </w:t>
      </w:r>
    </w:p>
    <w:p>
      <w:pPr>
        <w:pStyle w:val="Nagwek2"/>
        <w:keepNext/>
        <w:jc w:val="center"/>
      </w:pPr>
      <w:r>
        <w:t>Rozdział 33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przemów do synów twego ludu i powiedz im: Gdy sprowadzam miecz na jakąś ziemię, a lud tej ziemi weźmie jakiegoś mężczyznę spośród siebie i ustanowi go sobie stróżem;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>, gdy zobaczy nadciągający miecz na tę ziemię, zadmie w trąbę i ostrzeże lud;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ktoś usłyszy dźwięk trąby i nie przyjmie przestrogi, a miecz przyjdzie i zabierze go, to jego krew spadnie na jego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własną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głowę.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Dźwięk trąby usłyszał, ale nie przyjął przestrogi, jego krew spadnie na niego. Ten jednak, który przyjmie przestrogę, ocali swoją duszę.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jeśli stróż zobaczy nadciągający miecz, a nie zadmie w trąbę i ludu nie ostrzeże, a przyjdzie miecz i zabierze kogoś z nich, to ten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porwany w swojej nieprawości, ale jego krwi zażądam z ręki tego stróża.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Ciebie, synu człowieczy, ciebie ustanowiłem stróżem dla domu Izraela. Gdy usłyszysz słowo z moich ust, ostrzeżesz go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mówię do bezbożnego: Bezbożniku, na pewno umrzesz — a ty mu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powiesz, aby przestrzec bezbożnika przed jego drogą, to ten bezbożnik umrze z powodu swojej nieprawości; ale jego krwi zażądam z twojej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jednak ostrzeżesz bezbożnego przed jego drogą, aby odwrócił się od niej, a on się nie odwróci od swojej drogi, to umrze on z powodu swojej nieprawości; ale ty ocalisz swoją duszę.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więc, synu człowieczy, mów do domu Izraela: Tak mówicie: Skoro ciążą na nas nasze występki i nasze grzechy, tak że w nich marniejemy, to jakże możemy żyć?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im: Jak żyję, mówi Pan BÓG: Nie pragnę śmierci bezbożnego, ale aby bezbożny odwrócił się od swojej drogi i żył. Odwróćcie się, odwróćcie się od swoich złych dróg. Dlaczego macie umrzeć, domu Izraela?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Ty więc, synu człowieczy, mów do synów swego ludu: Sprawiedliwość sprawiedliwego nie wybawi go w dniu jego przestępstwa, a bezbożność bezbożnego nie zgubi go w dniu, kiedy się odwróci od swojej bezbożności. Sprawiedliwy nie będzie mógł żyć dzięki swojej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sprawiedliwości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dniu, kiedy zgrzeszy.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powiem sprawiedliwemu: Na pewno będziesz żyć, a on, polegając na swojej sprawiedliwości, uczyni nieprawość, to żadna jego sprawiedliwość nie będzie wspomniana, ale umrze z powodu swojej nieprawości, którą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powiem bezbożnemu: Na pewno umrzesz, a on odwróci się od swego grzechu i uczyni to, co prawe i sprawiedliwe;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bezbożny zwróci zastaw, odda to, co wydarł, i będzie chodził według praw życia, nie czyniąc nieprawości, na pewno będzie żył i nie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Żadne jego grzechy, które popełnił, nie będą mu wspominane. Czynił to, co prawe i sprawiedliwe; na pewno będzie 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synowie twego ludu mówią: Droga Pana nie jest słuszna, choć to ich droga nie jest słuszna.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sprawiedliwy odwróci się od swojej sprawiedliwości i będzie czynił nieprawość, to umrze z jej powodu.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bezbożny odwróci się od swojej bezbożności i będzie czynił to, co prawe i sprawiedliwe, to dzięki temu będzie 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jednak mówicie: Droga Pana nie jest słuszna. Domu Izraela, będę sądził każdego z was według jego drogi.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stało się w dwunastym roku naszego uprowadzenia, w dziesiątym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miesiącu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piątego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tego miesiąca, że przyszedł do mnie jeden zbieg z Jerozolimy, mówiąc: Zdobyto miasto.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ręka JAHWE była nade mną wieczorem, zanim przyszedł ten zbieg, i otworzyła moje usta, aż ten przyszedł do mnie rano. Otworzyła moje usta i nie byłem już niemy.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mieszkańcy tych spustoszonych miejsc w ziemi Izraela mówią: Abraham był jeden i wziął ziemię w posiadanie. Ale nas jest wielu, nam więc dana jest ta ziemia w posiadanie.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mów do nich: Tak mówi Pan BÓG: Jadacie z krwią, podnosicie swe oczy ku swoim bożkom i przelewacie krew, a ziemię chcielibyście wziąć w posiadanie?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Opieracie się na swoim mieczu, popełniacie obrzydliwość i każdy plugawi żonę swego bliźniego, a ziemię chcielibyście wziąć w posiadanie?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im powiedz: Tak mówi Pan BÓG: Jak żyję, ci, którzy są w spustoszonych miejscach, polegną od miecza,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kto jest 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otwartym polu, tego wydam zwierzętom na pożarcie, a ci, którzy są w warowniach lub w jaskiniach, umrą od zarazy.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wydam ziemię na wielkie spustoszenie, i ustanie pycha jej mocy; spustoszeją góry Izraela i nikt przez nie nie będzie przechodził.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poznają, że ja jestem JAHWE, gdy wydam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ziemię na wielkie spustoszenie z powodu wszystkich ich obrzydliwości, które 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co do ciebie, synu człowieczy, synowie twego ludu często rozmawiają o tobie przy murach i w drzwiach domów, i mówi jeden do drugiego, każdy do swego bliźniego: Chodźcie i posłuchajcie, co za słowo wyszło od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przychodzą do ciebie, tak zwykł przychodzić lud, zasiadają przed tobą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mój lud i słuchają twoich słów, ale ich nie wypełniają. Mają bowiem miłość na ustach, lecz ich serce podąża za niegodziwym zyskiem.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oto jesteś dla nich jak urokliwa pieśń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tego, który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 piękny głos i cudownie gra. Słuchają bowiem twoich słów, ale ich nie wykonują.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to nadejdzie — oto nadejdzie — wtedy poznają, że prorok był pośród nich.</w:t>
      </w:r>
      <w:r>
        <w:t xml:space="preserve"> </w:t>
      </w:r>
    </w:p>
    <w:p>
      <w:pPr>
        <w:pStyle w:val="Nagwek2"/>
        <w:keepNext/>
        <w:jc w:val="center"/>
      </w:pPr>
      <w:r>
        <w:t>Rozdział 34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Synu człowieczy, prorokuj przeciwko pasterzom Izraela, prorokuj i powiedz im: Tak mówi Pan BÓG do tych pasterzy: Biada pasterzom Izraela, którzy sami siebie pasą! Czy pasterze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powinni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paść trzody?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Jadacie tłuszcz, okrywacie się wełną i zabijacie tuczne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zwierzęta</w:t>
      </w:r>
      <w:r>
        <w:rPr>
          <w:rFonts w:ascii="Times New Roman" w:eastAsia="Times New Roman" w:hAnsi="Times New Roman" w:cs="Times New Roman"/>
          <w:noProof w:val="0"/>
          <w:sz w:val="24"/>
        </w:rPr>
        <w:t>, lecz trzody nie pasiecie.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Słabych nie posilacie, chorego nie leczycie, złamanego nie obwiązujecie, spłoszonego nie przyprowadzacie ani zgubionego nie szukacie, ale siłą i okrucieństwem panujecie nad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że rozproszyły się, bo nie było pasterza, i stały się żerem dla wszelkiego zwierzęcia polnego, ponieważ się rozpierzchnęły.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Moje owce błąkają się po wszystkich górach i po każdym wysokim pagórku. Moja trzoda rozproszyła się po całej ziemi, a nikt ich nie szukał i nikt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pytał.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wy, pasterze, słuchajcie słowa JAHWE: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 żyję, mówi Pan BÓG: Ponieważ moja trzoda stała się łupem i moje owce stały się żerem wszelkiego zwierzęcia polnego, bo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pasterza, a moi pasterze nie szukali moich owiec, ale pasterze paśli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tylko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samych siebie, a moich owiec nie paśli;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pasterze, słuchajcie słowa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mówi Pan BÓG: Oto jestem przeciwko pasterzom. Zażądam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owiec z ich ręki i sprawię, że przestaną paść moje owce i pasterze nie będą już paśli samych siebie. Wyrwę moje owce z ich paszczy i nie będą już dla nich pokarmem.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bowiem mówi Pan BÓG: Oto ja sam będę szukać moich owiec i o nie pytać.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pasterz troszczy się o swoją trzodę, kiedy znajduje się wśród swoich rozproszonych owiec, tak ja będę troszczył się o moje owce i wyrwę je ze wszystkich miejsc, dokąd zostały rozproszone w dzień pochmurny i mroczny.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Wyprowadzę je z narodów, zgromadzę je z ziem i przyprowadzę je do ich ziemi, i będę je pasł na górach Izraela nad strumieniami i po wszystkich zamieszkałych miejscach tej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je pasł na dobrym pastwisku, a ich pastwisko będzie na wysokich górach Izraela. Tam będą odpoczywać na bujnych błoniach i na tłustych pastwiskach będą się pasły na górach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będę pasł moje owce i sprawię, że położą się,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Będę szukał zagubionej i przyprowadzę spłoszoną, obwiążę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to, co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złamane, i posilę słabą. Ale wytracę tłustą i mocną,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będę je pasł w 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do was, moja trzodo, tak mówi Pan BÓG: Oto będę rozsądzał między owcą a owcą,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między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baranami a kozłami.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mało wam, że się pasiecie na dobrym pastwisku, a resztę waszych pastwisk depczecie swoimi nogami; że pijecie czystą wodę, a resztę mącicie swoimi nogami?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moje owce muszą się paść na tym, co zdeptaliście swoimi nogami, i pić to, co zmąciliście swoimi nogami.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do nich Pan BÓG: Oto sam rozsądzę między owcą tłustą i owcą chudą.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bokiem i ramieniem odpychaliście i swoimi rogami bodliście wszystkie słabe, tak że je rozpędziliście;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Ocalę moje owce i nie będą już łupem. Rozsądzę między owcą a owcą.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ustanowię nad nimi jednego pasterza, który będzie je pasł, mego sługę Dawida. On będzie je pasł i on będzie ich pasterzem.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ja, JAHWE, będę ich Bogiem, a mój sługa Dawid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księciem pośród nich. Ja, JAHWE,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Zawrę z nimi przymierze pokoju i wytępię dzikie zwierzęta z ziemi. I będą bezpiecznie mieszkały na pustyni, i spały w lasach.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Ponadto dam błogosławieństwo im oraz okolicy mojego pagórka. Będę zsyłał deszcz w swoim czasie, będą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deszcze błogosławieństwa.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Drzewo polne wyda swój owoc i ziemia wyda swój plon. Będą oni bezpieczni na swojej ziemi i poznają, że ja jestem JAHWE, gdy połamię drążki ich jarzma i wyrwę ich z ręki tych, którzy ich zniewolili.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już nie będą łupem narodów ani zwierzęta ziemi nie będą ich pożerały, ale będą bezpiecznie mieszkali i nikt ich nie będzie straszył.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Wzbudzę im sławną latorośl i już nie będą niszczeni głodem w ziemi, ani nie będą znosili zniewag pogan.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poznają, że ja, JAHWE, ich Bóg, jestem z nimi, a oni, dom Izraela, są moim ludem,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wy, moje owce, owce mego pastwiska, jesteście ludźmi, a ja jestem waszym Bogiem, mówi Pan BÓG.</w:t>
      </w:r>
      <w:r>
        <w:t xml:space="preserve"> </w:t>
      </w:r>
    </w:p>
    <w:p>
      <w:pPr>
        <w:pStyle w:val="Nagwek2"/>
        <w:keepNext/>
        <w:jc w:val="center"/>
      </w:pPr>
      <w:r>
        <w:t>Rozdział 35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zwróć swoją twarz przeciwko górze Seir i prorokuj przeciwko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 do niej: Tak mówi Pan BÓG: Oto jestem przeciwko tobie, góro Seir, wyciągnę moją rękę przeciwko tobie i wydam cię na wielkie spustoszenie.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miasta zamienię w ruiny i będziesz spustoszona. I poznasz, że ja jestem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żywiłaś wieczną nienawiść i wydałaś synów Izraela pod ostrze miecza w czasie ich utrapienia, w czasie wykonywania ich kary;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jak żyję, mówi Pan BÓG, wydam cię na zabicie i krew będzie cię ścigać. Ponieważ nie znienawidziłaś krwi, krew będzie cię ścigać.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zamienię górę Seir w wielkie spustoszenie, wygubię z niej każdego, który przechodzi i który wraca.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Jej góry napełnię jej zabitymi. Na twoich pagórkach, na twoich dolinach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wszystkich twoich strumieniach padną pobici mieczem.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Zamienię cię w wieczne spustoszenie i twoje miasta nie będą zamieszkałe. I poznacie, że ja jestem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powiedziałaś: Te dwa narody i te dwa kraje będą moje, weźmiemy je w posiadanie, chociaż JAHWE tam przebywał;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żyję, mówi Pan BÓG, uczynię według twego gniewu i według twojej zawiści, z jaką postąpiłaś w swej nienawiści względem nich, i dam się poznać wśród nich, gdy cię osądzę.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poznasz, że ja jestem JAHWE i słyszałem wszystkie twoje obelgi, które wypowiedziałaś przeciw górom Izraela, mówiąc: Są spustoszone, zostały nam dane na pożarcie.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się wynosiliście swoimi ustami przeciwko mnie i mnożyliście swoje słowa przeciwko mnie. 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słyszałem.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BÓG: Kiedy cała ziemia będzie się radować, wtedy zamienię cię w pustkowie.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ty się radowałaś nad dziedzictwem domu Izraela, że zostało spustoszone, tak uczynię i tobie: będziesz spustoszona, góro Seir i cały Edomie. I poznają, że ja jestem JAHWE.</w:t>
      </w:r>
      <w:r>
        <w:t xml:space="preserve"> </w:t>
      </w:r>
    </w:p>
    <w:p>
      <w:pPr>
        <w:pStyle w:val="Nagwek2"/>
        <w:keepNext/>
        <w:jc w:val="center"/>
      </w:pPr>
      <w:r>
        <w:t>Rozdział 36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synu człowieczy, prorokuj o górach Izraela i mów: Góry Izraela, słuchajcie słowa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BÓG: Ponieważ wróg powiedział o was: Ha! Prastare wysokości stały się naszą posiadłością;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Prorokuj i mów: Tak mówi Pan BÓG: Ponieważ zburzono was i pochłonięto zewsząd, abyście się stały dziedzictwem reszty narodów i wzięto was na język oraz na obmowę ludzi;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góry Izraela, słuchajcie słowa Pana BOGA. Tak mówi Pan BÓG do gór i pagórków, do strumieni i dolin, do spustoszonych ruin i opuszczonych miast, które stały się łupem i pośmiewiskiem dla reszty okolicznych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 BÓG: Zaprawdę, w ogniu swojej zapalczywości będę mówił przeciw reszcie tych narodów i przeciwko całemu Edomowi, którzy wzięli sobie moją ziemię w posiadanie z radością całego serca i z pogardą duszy, aby siedlisko jej wygnańców stało się łupem.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prorokuj o ziemi Izraela i mów do gór i pagórków, do strumieni i dolin: Tak mówi Pan BÓG: Oto przemówiłem w swojej zazdrości i w swojej zapalczywości, ponieważ znosiliście zniewagi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 BÓG: Ja podniosłem swoją rękę: Zaprawdę, te narody, które są wokół was, same będą znosić swoją hańbę.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wy, góry Izraela, wypuścicie swe gałązki i wydacie swój owoc memu ludowi Izraela, bo zbliża się jego przyjście.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bowiem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idę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was i powrócę do was, będziecie uprawiane i obsiane.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rozmnożę na was ludzi, cały dom Izraela, miasta będą zamieszkane i miejsca zburzone zostaną odbudowane.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Rozmnożę na was ludzi i bydło, będą liczni i płodni. I sprawię, że będziecie mieszkać jak za waszych dawnych czasów i będę wam czynić lepiej niż na początku. I poznacie, że ja jestem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przyprowadzę na was ludzi, swój lud Izraela. Posiądą cię i będziesz dla nich dziedzictwem, i nigdy więcej nie pozbawisz ich potomstwa.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mówi Pan BÓG: Ponieważ mówią do was: Ty jesteś tą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ziemią</w:t>
      </w:r>
      <w:r>
        <w:rPr>
          <w:rFonts w:ascii="Times New Roman" w:eastAsia="Times New Roman" w:hAnsi="Times New Roman" w:cs="Times New Roman"/>
          <w:noProof w:val="0"/>
          <w:sz w:val="24"/>
        </w:rPr>
        <w:t>, która pożera ludzi i pozbawia narody potomstwa;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nie będziesz pożerać ludzi ani pozbawiać potomstwa swoje narody,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już nie dopuszczę, aby w tobie były słyszane obelgi narodów, nie będziesz już znosić zniewag ludzi i nie będziesz już doprowadzać swoich narodów do upadku,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Synu człowieczy, gdy dom Izraela mieszkał w swej ziemi, plugawił ją swymi drogami i czynami. Jego droga wobec mnie była jak nieczystość odłączonej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kobiety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wylałem na nich swój gniew z powodu krwi, którą wylali na ziemię, i z powodu ich bożków, którymi ją splugawili.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rozproszyłem ich między narodami, i zostali rozrzuceni po ziemiach. Osądziłem ich według ich dróg i według ich czynów.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weszli do narodów, do których przybyli, zbezcześcili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moje święte imię, gdy o nich mówiono: To jest lud JAHWE, a z jego ziemi wyszli.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żal mi się zrobiło mojego świętego imienia, które zbezcześcił dom Izraela wśród narodów, do których przybył.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mów do domu Izraela: Tak mówi Pan BÓG: Nie dla was 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czynię, domu Izraela, ale przez wzgląd na moje święte imię, które zbezcześciliście wśród narodów, do których przybyliście.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uświęcę moje wielkie imię, które było zbezczeszczone wśród narodów, które wy zbezcześciliście pośród nich. I poznają narody, że ja jestem JAHWE, mówi Pan BÓG, gdy będę uświęcony w was na ich oczach.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Zabiorę was bowiem spośród narodów, zgromadzę was ze wszystkich ziem i przyprowadzę was do waszej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pokropię was czystą wodą, i będziecie czyści. Oczyszczę was ze wszystkich waszych nieczystości i ze wszystkich waszych bożków.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wam nowe serce, i włożę nowego ducha do waszego wnętrza. Wyjmę serce kamienne z waszego ciała, a dam wam serce mięsiste.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Włożę mego Ducha do waszego wnętrza i sprawię, że będziecie chodzić według moich ustaw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będziecie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przestrzegać moich sądów, i wykonywać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Zamieszkacie w ziemi, którą dałem waszym ojcom, będziecie moim ludem, a ja będę waszym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wyzwolę was od wszystkich waszych nieczystości. Przywołam zboża i rozmnożę je, a nie dopuszczę do was głodu.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Rozmnożę też owoc drzew i plony pól, abyście już nie znosili hańby głodu wśród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przypomnicie sobie wasze złe drogi i wasze czyny, które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dobre, i samych siebie będziecie się brzydzić z powodu waszych nieprawości i obrzydliwości.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ze względu na was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czynię, mówi Pan BÓG, niech wam to będzie wiadome. Wstydźcie się i rumieńcie się z powodu waszych dróg, domu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BÓG: W dniu, w którym was oczyszczę ze wszystkich waszych nieprawości, zaludnię miasta i miejsca zburzone zostaną odbudowane.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spustoszała ziemia będzie uprawiana, zamiast być spustoszeniem na oczach wszystkich przechodniów.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powiedzą: Ta spustoszona ziemia stała się jak ogród Eden; miasta puste, opuszczone i zniszczone,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teraz obwarowane i zamieszkałe.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narody, które wokół was pozostaną, poznają, że ja, JAHWE, odbudowałem to, co zburzone, i zasadziłem to, co spustoszone. Ja, JAHWE, to powiedziałem i uczynię.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mówi Pan BÓG: Jeszcze w tym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dam się uprosić domowi Izraela, aby 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uczynić: Pomnożę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liczbę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ich ludzi jak trzodę.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trzodę na ofiary, jak trzodę Jerozolimy w czasie jej uroczystych świąt, tak spustoszone miasta będą wypełnione trzodami ludzi. I poznają, że ja jestem JAHWE.</w:t>
      </w:r>
      <w:r>
        <w:t xml:space="preserve"> </w:t>
      </w:r>
    </w:p>
    <w:p>
      <w:pPr>
        <w:pStyle w:val="Nagwek2"/>
        <w:keepNext/>
        <w:jc w:val="center"/>
      </w:pPr>
      <w:r>
        <w:t>Rozdział 37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Ręka JAHWE była nade mną i on wyprowadził mnie w duchu JAHWE, i postawił mnie w środku doliny, która była pełna kości;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Przeprowadził mnie obok nich dokoła, a oto było ich bardzo dużo na obszarze tej doliny, a oto były bardzo wyschłe.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mnie: Synu człowieczy, czy te kości ożyją? Odpowiedziałem: Panie BOŻE, ty wiesz.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powiedział do mnie: Prorokuj o tych kościach i mów do nich: Wyschłe kości, słuchajcie słowa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BÓG do tych kości: Oto sprawię, że wstąpi w was tchnienie i ożyjecie;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Nałożę na was ścięgna i sprawię, że obrośniecie ciałem, oblekę was w skórę, i włożę w was tchnienie, i ożyjecie. I poznacie, że ja jestem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Prorokowałem więc, jak mi rozkazano. A gdy prorokowałem, powstał szum, a oto poruszenie; i kości zbliżyły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siebie</w:t>
      </w:r>
      <w:r>
        <w:rPr>
          <w:rFonts w:ascii="Times New Roman" w:eastAsia="Times New Roman" w:hAnsi="Times New Roman" w:cs="Times New Roman"/>
          <w:noProof w:val="0"/>
          <w:sz w:val="24"/>
        </w:rPr>
        <w:t>, kość do swojej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spojrzałem, a oto pojawiły się na nich ścięgna, obrosły ciałem i skóra je powlekła z wierzchu, ale nie było w nich tchnienia.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mnie: Prorokuj do wiatru, prorokuj, synu człowieczy, i powiedz do wiatru: Tak mówi Pan BÓG: Przyjdź od czterech wiatrów, tchnienie, i powiej na tych zabitych, i niech ożyją.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Prorokowałem więc, jak mi rozkazał, i wstąpiło w nie tchnienie, a ożyły i stanęły na nogach, bardzo, bardzo liczne wojsko.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mnie: Synu człowieczy, te kości to cały dom Izraela. Oto mówią: Nasze kości wyschły, nasza nadzieja przepadła, jesteśmy zgubieni.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prorokuj i mów do nich: Tak mówi Pan BÓG: Oto otworzę wasze groby i wyprowadzę was z waszych grobów, ludu mój, i przyprowadzę was do ziemi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poznacie, że ja jestem JAHWE, gdy otworzę wasze groby i wyprowadzę was z waszych grobów, ludu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Włożę w was mojego ducha i ożyjecie, i osadzę was w waszej ziemi. I poznacie, że ja, JAHWE, to powiedziałem i uczyniłem,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ty, synu człowieczy, weź sobie kawałek drewna i napisz na nim: Dla Judy i synów Izraela, jego towarzyszy. Weź też drugi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kawałek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drewna i napisz na nim: Dla Józefa, drewno Efraima i całego domu Izraela, jego towarzyszy.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złóż je jedno z drugim w jeden kawałek, aby stanowiły jedno w twoim ręku.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synowie twego ludu zapytają cię: Czy nie oznajmisz nam, co przez to rozumiesz?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Powiesz im: Tak mówi Pan BÓG: Oto wezmę drewno Józefa, które jest w ręku Efraima oraz pokolenia Izraela, jego towarzyszy, i przyłożę je do tamtego, do drewna Judy, i uczynię je jednym drewnem, i staną się jednym w moim ręku.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 drewna, na których napiszesz, będą w twoim ręku na ich oczach.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powiedz do nich: Tak mówi Pan BÓG: Oto wezmę synów Izraela spośród narodów, do których przybyli, zgromadzę ich zewsząd i przyprowadzę ich do ich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uczynię ich jednym narodem w ziemi, na górach Izraela, i jeden król będzie królem nad nimi wszystkimi. Nie będą już dwoma narodami i już nie podzielą się na dwa królestwa.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splugawią się już swymi bożkami i obrzydliwościami oraz wszelkimi występkami. Wybawię ich ze wszystkich ich miejsc zamieszkania, gdzie zgrzeszyli, i oczyszczę ich. I będą moim ludem, a ja będę ich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Mój sługa Dawid będzie królem nad nimi i wszyscy będą mieli jednego pasterza. Będą chodzić według moich sądów,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przestrzegać moich ustaw i wykonywać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zamieszkają w tej ziemi, którą dałem mojemu słudze Jakubowi, w której mieszkali wasi ojcowie; będą w niej mieszkali, oni, ich synowie i synowie ich synów, aż na wieki, a mój sługa Dawid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ich księciem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Zawrę też z nimi przymierze pokoju, które będzie przymierzem wiecznym z nimi. Osadzę ich i rozmnożę, i umieszczę swoją świątynię pośród nich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przybytek będzie wśród nich i będę ich Bogiem, a oni będą moim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poznają narody, że ja jestem JAHWE, który uświęca Izraela, gdy moja świątynia będzie wśród nich na wieki.</w:t>
      </w:r>
      <w:r>
        <w:t xml:space="preserve"> </w:t>
      </w:r>
    </w:p>
    <w:p>
      <w:pPr>
        <w:pStyle w:val="Nagwek2"/>
        <w:keepNext/>
        <w:jc w:val="center"/>
      </w:pPr>
      <w:r>
        <w:t>Rozdział 38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zwróć swoją twarz przeciwko Gogowi w ziemi Magog, naczelnemu księciu w Meszek i Tubal, i prorokuj przeciw niemu.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mów: Tak mówi Pan BÓG: Oto jestem przeciw tobie, Gogu, naczelny księciu w Meszek i Tubal.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Zawrócę cię i włożę haki w twoje szczęki, i wyprowadzę ciebie i całe twoje wojsko, konie i jeźdźców, wszystkich w pełnym uzbrojeniu, wielki zastęp z tarczami i puklerzami, wszystkich władających mieczem;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nimi Persów, Etiopczyków i Putejczyków, wszystkich uzbrojonych w tarczę i hełm;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Gomer i wszystkie jego oddziały, dom Togarmy z północnych stron i wszystkie jego oddziały, liczne narody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Przygotuj się i bądź gotowy, ty i twoje wszystkie zastępy, które się zebrały u ciebie, i bądź ich stróżem.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 wielu dniach zostaniesz nawiedzony, przy końcu lat przybędziesz do ziemi uwolnionej od miecza, której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został zebrany spośród wielu narodów, na góry Izraela, które były długo spustoszeniem, a będąc wyprowadzeni spośród narodów, oni wszyscy zamieszkają bezpiecznie.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Wyruszysz i nadciągniesz jak burza, będziesz jak chmura okrywająca ziemię, ty i wszystkie twoje zastępy oraz liczne ludy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BÓG: W tym dniu zrodzą się myśli w twoim sercu i będziesz miał złe zamiary;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powiesz: Wyruszę do ziemi o nieobwarowanych wsiach; napadnę 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spokojnych, którzy mieszkają bezpiecznie, na wszystkich, którzy mieszkają bez murów i nie mają ani rygli, ani bram;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Aby zabrać łupy i zagarnąć zdobycze, aby swą rękę położyć na spustoszone miejsca,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 znowu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zostały zamieszkane, i na lud zgromadzony spośród narodów, który zdobył bydło i dobra, a mieszka w środku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Szeba, Dedan i kupcy Tarszisz oraz wszystkie jego lwięta zapytają cię: Czy przybyłeś, aby zabrać łupy? Czy na zagarnięcie zdobyczy zgromadziłeś swoje zastępy, aby zabrać srebro i złoto, zabierać bydło i dobra, aby zgarnąć wielki łup?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prorokuj, synu człowieczy, i mów do Goga: Tak mówi Pan BÓG: Czy w dniu, gdy mój lud Izraela będzie mieszkał bezpiecznie, nie będziesz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wiedział?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przyjdziesz ze swego miejsca z północnych stron, ty i liczne ludy z tobą, wszyscy jadący na koniach, wielki zastęp i liczne wojsko;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nadciągniesz przeciwko mojemu ludowi Izraela jak chmura, by okryć tę ziemię. W dniach ostatecznych przyprowadzę cię do swojej ziemi, aby poznały mnie narody, gdy będę uświęcony w tobie, Gogu, na ich oczach.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mówi Pan BÓG: Czyż ty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tym, o którym mówiłem w dawnych dniach przez moje sługi, proroków Izraela, którzy prorokowali za dni tamtych lat, że ja sprowadzę cię na nich?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 dniu, w którym Gog nadciągnie przeciwko ziemi Izraela, mówi Pan BÓG, wzmoże się zapalczywość mego gniewu;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Powiedziałem bowiem w swojej gorliwości i w ogniu swojego gniewu: Zaprawdę, w tym dniu będzie wielkie trzęsienie w ziemi Izraela;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zadrżą przede mną ryby morskie i ptactwo niebieskie, zwierzęta polne i wszelkie zwierzęta pełzające po ziemi, a także wszyscy ludzie, którzy są na powierzchni ziemi; rozpadną się góry, upadną wysokie wieże i każdy mur runie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Przywołam miecz przeciwko niemu po wszystkich moich górach, mówi Pan BÓG. Miecz każdego zwróci się przeciwko swemu bratu.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osądzę go zarazą i krwią, ześlę ulewny deszcz i kamienie gradu, ogień i siarkę — na niego, na jego wojska i na liczne ludy, które z nim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będą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Okażę się wielki i święty i dam się poznać na oczach wielu narodów, i poznają, że ja jestem JAHWE.</w:t>
      </w:r>
      <w:r>
        <w:t xml:space="preserve"> </w:t>
      </w:r>
    </w:p>
    <w:p>
      <w:pPr>
        <w:pStyle w:val="Nagwek2"/>
        <w:keepNext/>
        <w:jc w:val="center"/>
      </w:pPr>
      <w:r>
        <w:t>Rozdział 39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więc, synu człowieczy, prorokuj przeciwko Gogowi i mów: Tak mówi Pan BÓG: Oto jestem przeciwko tobie, Gogu, naczelny księciu w Meszek i Tubal.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Zawrócę cię i zostawię z ciebie tylko szóstą część, wyprowadzę cię z północnych stron i wprowadzę cię na góry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Wytrącę twój łuk z twej lewej ręki i wybiję twoje strzały z twej prawej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górach Izraela padniesz ty i wszystkie twoje zastępy oraz ludy, które będą z tobą. Wydam cię na pożarcie ptactwu, wszelkim istotom skrzydlatym i zwierzętom polnym.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Padniesz na otwartym polu, bo ja to wypowiedziałem,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ześlę ogień na Magoga i na tych, którzy bezpiecznie mieszkają na wyspach. I poznają, że ja jestem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dam poznać moje święte imię pośród mojego ludu Izraela i nie pozwolę już zbezcześcić mojego świętego imienia. I poznają narody, że ja jestem JAHWE, Święty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nadchodzi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spełni się, mówi Pan BÓG. To jest dzień, o którym mówiłem.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mieszkańcy miast Izraela wyjdą, rozniecą ogień i spalą oręże: tarcze i puklerze, łuki i strzały, oszczepy i włócznie. I będą tym palić ogień przez siedem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znosić drwa z pola ani rąbać go w lasach, ale orężem będzie się palić. A złupią tych, którzy ich łupili, i będą plądrować tych, którzy ich plądrowali,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stanie się w tym dniu, że dam Gogowi miejsce na grób, tam w Izraelu, dolinę przechodzących na wschód od morza, która zatka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usta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przechodniów. Pogrzebią tam Goga i całą jego rzeszę i nazwą ją Doliną Hamon-Gog.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 Izraela będzie ich grzebać przez siedem miesięcy, aby oczyścić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będzie ich grzebał cały lud tej ziemi i wyjdzie mu to na chwałę w dniu, w którym będę uwielbiony,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wyznaczą mężczyzn, którzy będą stale przechodzić po tej ziemi, aby wraz z przechodniami grzebać tych, którzy pozostali na ziemi, by ją oczyścić. Po upływie siedmiu miesięcy zaczną przeszukiwanie.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przybysze będą przechodzić przez ziemię, a któryś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nich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zobaczy kość ludzką, postawią przy niej znak, aż grabarze ją pogrzebią w Dolinie Hamon-Gog.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nazwa tego miasta będzie Hamona. I tak oczyszczą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synu człowieczy, tak mówi Pan BÓG: Powiedz ptactwu, wszelkim istotom skrzydlatym i zwierzętom polnym: Zbierzcie się i przyjdźcie, zgromadźcie się zewsząd na moją ofiarę, którą wam przygotowałem, wielką ofiarę na górach Izraela, abyście jedli mięso i pili krew.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jeść mięso mocarzy i pić krew książąt ziemi, baranów, jagniąt, kozłów i cielców, wszystkie tuczniki z Baszanu.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Najecie się tłuszczu do syta i upoicie się krwią z mojej ofiary, którą wam przygotowałem.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nasycicie się przy moim stole końmi, jeźdźcami, mocarzami i wszystkimi wojownikami,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objawię moją chwałę wśród narodów. Wszystkie narody zobaczą mój sąd, który wykonałem, i moją rękę, którą na nie wyciągnąłem.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 dom Izraela, że ja jestem JAHWE, ich Bogiem, od tego dnia i na zawsze.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Poznają też narody, że dom Izraela z powodu swojej nieprawości został uprowadzony do niewoli, ponieważ wystąpił przeciwko mnie.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Dlatego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też zakryłem przed nim swoje oblicze i wydałem go w ręce jego wrogów, i polegli wszyscy od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ich nieczystości i według ich występków postąpiłem z nimi i zakryłem przed nimi swoje oblicze.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 BÓG: Teraz odwrócę niewolę Jakuba i zmiłuję się nad całym domem Izraela, i będę zazdrosny o moje święte imię;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już zniosą swoją hańbę i wszystkie swoje przestępstwa, którymi wystąpili przeciwko mnie, wtedy gdy bezpiecznie mieszkali w swojej ziemi, a nikt ich nie trwożył.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sprowadzę ich z narodów i zgromadzę z ziem ich wrogów, i będę w nich uświęcony na oczach wielu narodów;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poznają, że ja jestem JAHWE, ich Bogiem, który uprowadził ich do niewoli wśród narodów, ale teraz zgromadzę ich znowu w ich ziemi, a nie pozostawię tam żadnego z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zakryję już przed nimi mojego oblicza, gdyż wyleję mojego ducha na dom Izraela, mówi Pan BÓG.</w:t>
      </w:r>
      <w:r>
        <w:t xml:space="preserve"> </w:t>
      </w:r>
    </w:p>
    <w:p>
      <w:pPr>
        <w:pStyle w:val="Nagwek2"/>
        <w:keepNext/>
        <w:jc w:val="center"/>
      </w:pPr>
      <w:r>
        <w:t>Rozdział 40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dwudziestym piątym roku naszego wygnania, na początku roku, dziesiątego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miesiąca, czternaście lat po zburzeniu miasta, w tym właśnie dniu spoczęła na mnie ręka JAHWE i zaprowadził mnie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widzeniach Bożych przywiódł mnie do ziemi Izraela i postawił na bardzo wysokiej górze, na której było coś jakby budowa miasta, na południu.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zaprowadził mnie tam, a oto mąż, który z wyglądu był jakby ze spiżu, miał lniany sznur w ręku i pręt mierniczy, a stał w bramie.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przemówił do mnie ten mąż: Synu człowieczy, popatrz swymi oczami, słuchaj swymi uszami i weź sobie do serca wszystko, co ci pokażę. Po to bowiem zostałeś tu przyprowadzony, aby ci to pokazać. Oznajmij wszystko, co widzisz, domowi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oto mur otaczał dom ze wszystkich stron dokoła, a w ręku tego męża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pręt mierniczy na sześć łokci — liczonych jako łokieć i szerokość dłoni — i wymierzył grubość budowli — jeden pręt, i wysokość — jeden pręt.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wszedł do bramy, która była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zwrócona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ku wschodowi, wszedł po schodach i zmierzył próg bramy: jeden pręt szerokości, a drugi próg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jeden pręt szerokości.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Każda wnęka miała jeden pręt długości i jeden pręt szerokości, a między wnękami był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odstęp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pięć łokci; próg bramy obok przedsionka bramy od wewnątrz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wynosił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jeden pręt.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zmierzył przedsionek bramy od wewnątrz — jeden pręt.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Zmierzył też przedsionek bramy — osiem łokci, a jej filary — dwa łokcie. Przedsionek bramy był wewnątrz.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Wnęki bramy wschodniej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trzy z jednej i trzy z drugiej strony; wszystkie trzy miały ten sam wymiar. Jeden wymiar miały też filary po obu stronach.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Zmierzył też szerokość wejścia bramy — dziesięć łokci,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długość bramy — trzynaście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Przed wnękami była także przegroda na jeden łokieć, jeden łokieć miała też przegroda po drugiej stronie.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Każda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wnęka miała po sześć łokci z jednej i sześć łokci z drugiej strony.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zmierzył bramę od dachu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wnęki aż do dachu drugiej, szerokość była na dwadzieścia pięć łokci, a drzwi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naprzeciwko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uczynił filary na sześćdziesiąt łokci, a każdy filar na dziedzińcu u bramy wokoło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miał jedną miarę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od fasady bramy wejściowej do fasady przedsionka wewnątrz bramy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pięćdziesiąt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też wąskie okna we wnękach, przy filarach wewnątrz bramy dokoła, a także przy przedsionkach. Dokoła od wewnątrz były okna, a na filarach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palmy.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przyprowadził mnie na dziedziniec zewnętrzny, a oto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znajdowały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komory i posadzka uczyniona na dziedzińcu zewsząd dokoła: trzydzieści komór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tej posadzce.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posadzka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wzdłuż bram, odpowiednio do długości bram. Była to posadzka dolna.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zmierzył odległość od fasady bramy dolnej do fasady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bramy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dziedzińca wewnętrznego z zewnątrz: sto łokci w kierunku wschodnim i północnym.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Zmierzył też długość i szerokość bramy północnej na dziedzińcu zewnętrznym.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Miała trzy wnęki z jednej i trzy z drugiej strony; jej filary i przedsionki miały taki sam wymiar jak pierwsza brama: pięćdziesiąt łokci długości i dwadzieścia pięć łokci szerokości.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Jej okna, przedsionek i palmy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taki sam wymiar jak brama wschodnia. Po siedmiu stopniach wchodziło się do niej, a jej przedsionek był tuż przed schodami.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Brama dziedzińca wewnętrznego była naprzeciwko bramy północnej, jak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brama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wschodnia; i zmierzył od bramy do bramy — sto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zaprowadził mnie w stronę południa, a oto była brama południowa; i zmierzył jej filary i przedsionek —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 same wymiary.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ona, podobnie jak jej przedsionek, okna wokoło, tak jak tamte okna. Miała pięćdziesiąt łokci długości i dwadzieścia pięć łokci szerokości.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Prowadziło do niej siedem stopni, a jej przedsionek był przed nimi. Miała ona palmy na filarach z jednej i z drugiej strony.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Była też brama południowa na dziedzińcu wewnętrznym; i zmierzył od bramy do bramy w stronę południa — sto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zaprowadził mnie na dziedziniec wewnętrzny przez bramę południową i zmierzył bramę południową: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 same wymiary.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jej wnęki, jej filary i jej przedsionek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 same wymiary.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ona również, jak i jej przedsionek, okna wokoło. Miała pięćdziesiąt łokci długości i dwadzieścia pięć łokci szerokości.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Dokoła był przedsionek na dwadzieścia pięć łokci długości i pięć łokci szerokości.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jej przedsionek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dziedzińcu zewnętrznym, a na jej filarach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palmy. Prowadziło do niej osiem stopni.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Zaprowadził mnie też na dziedziniec wewnętrzny w stronę wschodu i zmierzył bramę: m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iała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 same wymiary.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Jej wnęki, jej filary i jej przedsionek miały te same wymiary. Miała ona również, tak jak jej przedsionek, okna wokoło. Miała pięćdziesiąt łokci długości, dwadzieścia pięć łokci szerokości.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jej przedsionek był na dziedzińcu zewnętrznym, a na jej filarach były palmy po obu stronach. Prowadziło do niej osiem stopni.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zaprowadził mnie do bramy północnej i zmierzył ją: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 same wymiary;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Jej wnęki, jej filary i jej przedsionek, a także jej okna wokoło. Jej długość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wynosiła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pięćdziesiąt łokci, a jej szerokość — dwadzieścia pięć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Jej filary były na dziedzińcu zewnętrznym, a na jej filarach były palmy po obu stronach. Prowadziło do niej osiem stopni.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też komory i wejście do nich przy filarach bram, tam obmywano ofiarę całopalną.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przedsionku bramy były dwa stoły po jednej stronie i dwa stoły po drugiej stronie, na których zabijano ofiarę całopalną, ofiarę za grzech i ofiarę za przewinienie.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stronie zewnętrznej, przy wejściu bramy północnej,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dwa stoły, także i po drugiej stronie, która jest przy przedsionku bramy,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dwa stoły.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Cztery stoły z jednej i cztery stoły z drugiej strony, z boku bramy;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wszystkich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stołów, na których zabijano ofiary, było osiem.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 cztery stoły do całopalenia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kamienia ciosanego, długie na półtora łokcia, szerokie na półtora łokcia i wysokie na jeden łokieć. Na nich kładziono sprzęt do zabijania ofiary całopalnej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innych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ofiar.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Wokoło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też przymocowane haki o grubości jednej dłoni, a mięso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leżało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stołach dla ofiar.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zewnątrz bramy wewnętrznej, na dziedzińcu wewnętrznym, były komory dla śpiewaków.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Jeden rząd 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boku bramy północnej, zwrócony w kierunku południa, drugi rząd był z boku bramy wschodniej, zwrócony w kierunku północy.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mnie: Te komory, które są zwrócone w kierunku południa, są dla kapłanów, którzy pełnią straż w 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 zaś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komory, które są zwrócone w kierunku północy, są dla kapłanów, którzy pełnią straż przy ołtarzu. Są to synowie Sadoka, którzy spośród synów Lewiego zbliżają się do JAHWE, aby mu służyć.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zmierzył dziedziniec: długość wynosiła sto łokci, szerokość — sto łokci, był to kwadrat; a ołtarz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przed domem.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wprowadził mnie do przedsionka domu i zmierzył filary przedsionka: pięć łokci z jednej i pięć łokci z drugiej strony. Szerokość bramy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wynosiła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trzy łokcie z jednej i trzy łokcie z drugiej strony.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Długość przedsionka wynosiła dwadzieścia łokci, a szerokość — jedenaście łokci. Wstępowało się do niego po stopniach;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też kolumny przy filarach, jedna z jednej, druga z drugiej strony.</w:t>
      </w:r>
      <w:r>
        <w:t xml:space="preserve"> </w:t>
      </w:r>
    </w:p>
    <w:p>
      <w:pPr>
        <w:pStyle w:val="Nagwek2"/>
        <w:keepNext/>
        <w:jc w:val="center"/>
      </w:pPr>
      <w:r>
        <w:t>Rozdział 41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wprowadził mnie do świątyni i zmierzył filary: sześć łokci wynosiła szerokość z jednej strony i sześć łokci szerokość z drugiej strony, według szerokości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szerokość drzwi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wynosiła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dziesięć łokci, a boczne ściany wejścia miały pięć łokci z jednej i pięć łokci z drugiej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strony</w:t>
      </w:r>
      <w:r>
        <w:rPr>
          <w:rFonts w:ascii="Times New Roman" w:eastAsia="Times New Roman" w:hAnsi="Times New Roman" w:cs="Times New Roman"/>
          <w:noProof w:val="0"/>
          <w:sz w:val="24"/>
        </w:rPr>
        <w:t>. I zmierzył jej długość: czterdzieści łokci, a jej szerokość: dwadzieścia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wszedł do wnętrza i zmierzył filary przy wejściu — dwa łokcie, drzwi — sześć łokci, a szerokość drzwi — siedem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Zmierzył też długość — dwadzieścia łokci, jego szerokość — dwadzieścia łokci, odpowiednio do świątyni. I powiedział do mnie: To jest Miejsce Najświętsze.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zmierzył mur domu — sześć łokci, a szerokość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każdej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bocznej komory — cztery łokcie wokół całego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Boczne komory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znajdowały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trzech poziomach, jedna nad drugą, w liczbie trzydziestu. Wchodziły one w mur otaczający dom, aby komory na nim się opierały, ale nie opierały się na murze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rozszerzały się boczne komory dokoła domu, odpowiednio do wzrastającej wysokości, gdyż mur dokoła domu tracił na grubości. Dlatego szerokość domu wzrastała od najniższych komór do najwyższych,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których się wchodziło schodami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poprzez te środkowe.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też wysokość domu dokoła i fundament tych komór, a miał pełny pręt — sześć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Grubość zewnętrznego muru bocznych komór wynosiła pięć łokci, a przed komorami, które były przy domu, pozostała wolna przestrzeń.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między komorami i komórkami odległość wynosiła dwadzieścia łokci wszędzie wokół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drzwi bocznych komór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wychodziły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wolną przestrzeń, jedne drzwi na północ, a drugie na południe. Szerokość tej wolnej przestrzeni wynosiła pięć łokci wszędzie dokoła.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budowla, która była poza obszarem wyznaczonym na stronie zachodniej, miała szerokość siedemdziesięciu łokci, mur tej budowli miał grubość pięciu łokci wszędzie wokoło i jej długość wynosiła dziewięćdziesiąt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zmierzył dom —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długość stu łokci; a obszar wyznaczony, budowla i jej mury miały długość stu łokci;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szerokość fasady domu oraz obszaru wyznaczonego od strony wschodniej wynosiła sto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Zmierzył też długość budowli przed obszarem wyznaczonym, która była za nim, także i jej krużganki z jednej i z drugiej strony,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wynosiła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sto łokci, a tak samo było z wewnętrzną świątynią wraz z przedsionkami dziedzińca.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Progi, wąskie okna, krużganki wokoło trzech stron naprzeciwko progu pokryte były deskami dokoła, od ziemi aż do okien, a okna były pokryte deskami;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 wierzchu drzwi aż do wewnętrznej i zewnętrznej strony domu, i cały mur wszędzie dokoła, wewnątrz i zewnątrz,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dobrze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wymierzony.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oto były wykonane cherubiny i palmy: każda palma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między dwoma cherubinami,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każdy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cherubin miał dwie twarze;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Twarz ludzka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zwrócona w stronę palmy z jednej strony, a twarz młodego lwa zwrócona w stronę palmy z drugiej strony. Tak wykonano to w całym domu wszędzie wokoło.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 ziemi aż ponad wejście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wyrzeźbione cherubiny i palmy, także na ścianie 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Filary świątyni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czworokątne, a wygląd Miejsca Najświętszego był jak wygląd 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Ołtarz drewniany był wysoki na trzy łokcie i szeroki na dwa łokcie; jego rogi, jego podstawa i jego ściany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drewna. Wtedy powiedział do mnie: To jest stół, który stoi przed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świątynia i Miejsce Najświętsze miały podwójne drzwi.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drzwi były dwuskrzydłowe,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dwa skrzydła obrotowe; dwa skrzydła miały jedne drzwi i dwa miały drugie.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wykonano na nich, na tych drzwiach świątyni, cherubiny i palmy, tak jak wykonano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ścianach;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także drewniane belki nad przedsionkiem na zewnątrz.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wąskich oknach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palmy po obu stronach, na bokach przedsionka, także na bocznych komorach domu i na belkach.</w:t>
      </w:r>
      <w:r>
        <w:t xml:space="preserve"> </w:t>
      </w:r>
    </w:p>
    <w:p>
      <w:pPr>
        <w:pStyle w:val="Nagwek2"/>
        <w:keepNext/>
        <w:jc w:val="center"/>
      </w:pPr>
      <w:r>
        <w:t>Rozdział 42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wyprowadził mnie na dziedziniec zewnętrzny w kierunku północy, i wprowadził mnie do tych komórek, które stały naprzeciwko obszaru wyznaczonego i naprzeciwko budowli,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strony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północy.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Ich długość od strony północnych drzwi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wynosiła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sto łokci, a ich szerokość pięćdziesiąt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Naprzeciw dziedzińca wewnętrznego, który miał dwadzieścia łokci, i naprzeciw posadzki dziedzińca zewnętrznego,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krużganki naprzeciw krużganków na trzech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poziomach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przed komórkami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przejście szerokie na dziesięć łokci wewnątrz i ścieżka do nich na jeden łokieć, a ich drzwi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północy.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górne komórki były węższe, ponieważ ich krużganki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szersze od tych w dolnej i środkowej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części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budowli.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Były bowiem trzypiętrowe, ale nie miały słupów jak słupy dziedzińców. Dlatego były węższe niż dolne i środkowe,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począwszy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mur, który był na zewnątrz naprzeciw tych komórek w kierunku dziedzińca zewnętrznego przed komórkami, miał pięćdziesiąt łokci długości.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Długość bowiem komórek,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dziedzińcu zewnętrznym,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wynosiła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pięćdziesiąt łokci,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przed świątynią — sto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poniżej tych komórek było wejście od wschodu, przez które wchodzi się do nich z dziedzińca zewnętrznego.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szerokości muru dziedzińca od strony wschodniej naprzeciw obszaru wyznaczonego i naprzeciw budowli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 także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komórki.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ścieżka przed nimi była taka sama jak ścieżka tamtych komórek, które znajdowały się po stronie północnej: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taką samą długość i taką samą szerokość. Takie same były ich wyjścia, ich drzwi oraz ich układ.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drzwi do tych komórek, które były po stronie południowej, były podobne do drzwi na początku przejścia, właśnie tego przejścia przed murem w stronę wschodu, którędy się do nich wchodzi.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powiedział do mnie: Komórki północne i komórki południowe, które są przed obszarem wyznaczonym, to komórki święte, gdzie kapłani, którzy zbliżają się do JAHWE, będą jadali najświętsze rzeczy. Tam będą kłaść rzeczy najświętsze, ofiary z pokarmów, ofiary za grzech i ofiary za przewinienie. Jest to bowiem miejsce święte.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kapłani wejdą tam, nie wyjdą ze świątyni na dziedziniec zewnętrzny, ale tam złożą swoje szaty, w których służyli, bo są święte. I założą inne szaty, i wtedy będą mogli zbliżyć się do tego,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należy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ukończył mierzenie domu wewnętrznego, wyprowadził mnie w stronę bramy, która była zwrócona na wschód, i zmierzył zewsząd dokoła.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Prętem mierniczym zmierzył stronę wschodnią — pięćset prętów wokoło według pręta mierniczego.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Zmierzył także stronę północną — pięćset prętów wokoło według pręta mierniczego.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zmierzył stronę południową — pięćset prętów mierniczych.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obrócił się na stronę zachodnią i zmierzył — pięćset prętów według pręta mierniczego.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Zmierzył po czterech stronach mur zewsząd dokoła: długi na pięćset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prętów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szeroki na pięćset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prętów</w:t>
      </w:r>
      <w:r>
        <w:rPr>
          <w:rFonts w:ascii="Times New Roman" w:eastAsia="Times New Roman" w:hAnsi="Times New Roman" w:cs="Times New Roman"/>
          <w:noProof w:val="0"/>
          <w:sz w:val="24"/>
        </w:rPr>
        <w:t>, aby oddzielić miejsce święte od pospolitego.</w:t>
      </w:r>
      <w:r>
        <w:t xml:space="preserve"> </w:t>
      </w:r>
    </w:p>
    <w:p>
      <w:pPr>
        <w:pStyle w:val="Nagwek2"/>
        <w:keepNext/>
        <w:jc w:val="center"/>
      </w:pPr>
      <w:r>
        <w:t>Rozdział 43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zaprowadził mnie do bramy, do bramy, która była zwrócona w kierunku wschodnim.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oto chwała Boga Izraela przybyła od wschodu i jego głos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 szum wielkich wód, a ziemia jaśniała od jego chwały.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widzenie, które miałem, było podobne do tego widzenia, które miałem, gdy przybyłem, aby zniszczyć miasto; widzenie, podobne do tego widzenia, które miałem nad rzeką Kebar. I upadłem na twarz.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chwała JAHWE weszła do domu przez bramę wschodnią;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uniósł mnie duch i wprowadził na dziedziniec wewnętrzny, a oto dom był pełen chwały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usłyszałem, jak ktoś mówił do mnie z domu, a jakiś mąż stał obok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 do mnie: Synu człowieczy,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miejsce mojego tronu i miejsce dla moich stóp, gdzie będę mieszkać pośród synów Izraela na wieki. Dom Izraela już nie zbezcześci mojego świętego imienia, ani on,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 królowie, przez swój nierząd i przez zwłoki swych królów na wyżynach.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kładli swój próg obok mojego progu, swoje odrzwia obok moich odrzwi i ścianę między mną a sobą, zbezcześcili bardzo moje święte imię przez swoje obrzydliwości, które popełniali. Dlatego zniszczyłem ich w swoim gniewie.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teraz niech oddalą ode mnie swój nierząd i zwłoki swoich królów, a zamieszkam wśród nich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Ty, synu człowieczy, powiedz domowi Izraela o tym domu, aby się wstydzili swoich nieprawości. Niech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sobie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wymierzą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plan.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się zawstydzą wszystkiego, co uczynili, wtedy opisz im wygląd tego domu, jego układ, jego wyjście i wejścia, cały jego kształt i wszystkie jego ustawy, cały kształt i wszystkie jego prawa. Zapisz to przed ich oczami, aby przestrzegali całego jego kształtu i wszystkich jego ustaw i czynili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takie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prawo tego domu: Na szczycie góry cały jego obszar wszędzie dokoła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ma być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bardzo święty. Oto takie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prawo tego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takie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wymiary ołtarza w łokciach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liczonych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łokieć i cztery palce: jego podstawa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wysoka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łokieć i szeroka na łokieć, a obramowanie na jego brzegu wokoło ma wynosić jedną piędź. Taka będzie górna część ołtarza: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podstawy na ziemi aż do dolnego odstępu dwa łokcie, a jeden łokieć szerokości; od mniejszego odstępu do większego odstępu cztery łokcie,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łokieć szerokości.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sam ołtarz ma mieć cztery łokcie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wysokości</w:t>
      </w:r>
      <w:r>
        <w:rPr>
          <w:rFonts w:ascii="Times New Roman" w:eastAsia="Times New Roman" w:hAnsi="Times New Roman" w:cs="Times New Roman"/>
          <w:noProof w:val="0"/>
          <w:sz w:val="24"/>
        </w:rPr>
        <w:t>, a z ołtarza w górę — cztery rogi.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ołtarz ma mieć dwanaście łokci długości i dwanaście szerokości,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ma być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czworokątny po czterech swoich bokach.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Górny odstęp ma mieć czternaście łokci długości i czternaście szerokości, po czterech bokach, a obramowanie wokół niego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ma być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pół łokcia, jego podstawa — na łokieć wokoło i jego stopnie skierowane ku wschodowi.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mnie: Synu człowieczy, tak mówi Pan BÓG: To są ustawy ołtarza na dzień, w którym zostanie zbudowany, aby na nim składać całopalenia i skrapiać go krwią.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kapłanom, Lewitom, którzy są z potomstwa Sadoka i zbliżają się do mnie, aby mi służyć, mówi Pan BÓG, dasz młodego cielca na ofiarę za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weźmiesz z jego krwi i nałożysz na cztery rogi, na cztery narożniki odstępu i na obramowanie wokoło. W ten sposób oczyścisz go i poświęcisz.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weźmiesz tego cielca za grzech i spalisz go w oznaczonym miejscu domu poza świątynią.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drugiego dnia złożysz kozła bez skazy na ofiarę za grzech i oczyszczą ołtarz, tak jak oczyścili go cielcem.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dokonasz oczyszczenia, będziesz ofiarowywać młodego cielca bez skazy i barana z trzody bez skazy.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 ofiarujesz przed JAHWE, kapłani rzucą na nie sól i złożą je na całopalenie dla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Przez siedem dni codziennie będziesz składał kozła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ofiarę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grzech. Ma być przygotowany także młody cielec i baran z trzody bez skazy.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siedem dni będą oczyszczać ołtarz i poświęcać go. I poświęcą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upływie tych dni, dnia ósmego i w następne kapłani będą składali na ołtarzu wasze całopalenia i ofiary pojednawcze i przyjmę was łaskawie, mówi Pan BÓG.</w:t>
      </w:r>
      <w:r>
        <w:t xml:space="preserve"> </w:t>
      </w:r>
    </w:p>
    <w:p>
      <w:pPr>
        <w:pStyle w:val="Nagwek2"/>
        <w:keepNext/>
        <w:jc w:val="center"/>
      </w:pPr>
      <w:r>
        <w:t>Rozdział 44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zaprowadził mnie w stronę bramy świątyni zewnętrznej, która była zwrócona ku wschodowi,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zamknięta.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 do mnie: Ta brama będzie zamknięta i nie będzie otwierana ani nikt nie będzie przez nią wchodził. JAHWE bowiem, Bóg Izraela, wszedł przez nią i dlatego będzie zamknięta.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dla księcia. Jedynie książę będzie zasiadać w niej, aby jeść chleb przed JAHWE. Będzie wchodził przez przedsionek tej bramy i tą samą drogą będzie wychodził.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zaprowadził mnie przez bramę północną do przedniej strony domu. I spojrzałem, a oto chwała JAHWE napełniła dom JAHWE. I upadłem na twarz.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JAHWE powiedział do mnie: Synu człowieczy, zwróć uwagę, patrz swoimi oczami i słuchaj swoimi uszami wszystkiego, co ci powiem o wszystkich ustawach domu JAHWE i o wszystkich jego prawach. Zwróć uwagę na wejście do domu i na wszystkie wyjścia ze 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 buntownikom, domowi Izraela: Tak mówi Pan BÓG: Dosyć już wszystkich waszych obrzydliwości, domu Izraela!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Wprowadziliście tu cudzoziemców nieobrzezanych na sercu i nieobrzezanych na ciele, aby przebywali w mojej świątyni i zbezcześcili mój dom, gdy ofiarowaliście mój chleb, tłuszcz i krew, a oni łamali moje przymierze przez wszystkie wasze obrzydliwości.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pełniliście straży przy moich świętych rzeczach, ale ustanowiliście sobie stróżów nad moją służbą w mojej 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mówi Pan BÓG: Żaden cudzoziemiec nieobrzezany na sercu i nieobrzezany na ciele nie wejdzie do mojej świątyni, żaden spośród cudzoziemców,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wśród synów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Lewici, którzy się oddalili ode mnie, gdy Izrael błądził i odszedł ode mnie za swoimi bożkami, obciążą się swoją nieprawością.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będą sługami w mojej świątyni, pełniąc obowiązki przy bramach domu, i będą służyć przy domu: będą zabijać ofiary na całopalenie i ofiary dla ludu i będą stać przed nimi, aby im służyć.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służyli im przed ich bożkami i byli dla domu Izraela przyczyną upadku w nieprawość, podniosłem rękę przeciwko nim, mówi Pan BÓG, i obciążą się swoją nieprawością.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się zbliżać do mnie, aby sprawować mi urząd kapłański, i nie będą zbliżać się do moich świętych rzeczy ani do najświętszych, ale poniosą swoją hańbę i obrzydliwości, które popełnili.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ustanowię ich stróżami porządku domu do każdej posługi i do wszystkiego, co będzie w nim wykonywane.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kapłani, Lewici, synowie Sadoka, którzy pełnili straż w mojej świątyni, gdy synowie Izraela odeszli ode mnie, oni zbliżą się do mnie, aby mi służyć, i staną przede mną, aby mi ofiarować tłuszcz i krew,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będą wchodzić do mojej świątyni i będą przystępować do mego stołu, aby mi służyć i pełnić moją służbę.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będą mieli wchodzić przez bramę dziedzińca wewnętrznego, ubiorą się w lniane szaty. Nie włożą na siebie nic wełnianego, gdy będą pełnić służbę w bramach dziedzińca wewnętrznego i wewnątrz.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Lniane mitry będą mieli na swej głowie i lniane spodnie na swych biodrach; nie będą się opasywać niczym, co wywołuje pot.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będą wychodzić na dziedziniec zewnętrzny, do ludu na dziedzińcu zewnętrznym, zdejmą z siebie swoje szaty, w których pełnili służbę, a złożą je w komorach świątyni i ubiorą się w inne szaty; nie będą uświęcali ludu swoimi szatami.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golić swojej głowy ani nie będą zapuszczać włosów, ale będą równo strzyc swoje głowy.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Żaden kapłan nie będzie pił wina, gdy będzie miał wchodzić na dziedziniec wewnętrzny.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brali sobie za żonę ani wdowy, ani porzuconej, ale wezmą sobie dziewicę z potomstwa domu Izraela lub wdowę, która została wdową po kapłanie.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Będą uczyć mój lud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różnicy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pomiędzy tym, co święte, a tym, co nieświęte, a także mają uczyć rozróżniać pomiędzy tym, co nieczyste, a tym, co czyste.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będzie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jakiś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spór, oni staną, aby sądzić, i będą sądzić według moich sądów. Będą przestrzegali moich praw i moich ustaw we wszystkie moje uroczyste święta i będą święcili moje szabaty.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się zbliżać do człowieka zmarłego, aby się nie zanieczyścić. Mogą się jednak zanieczyścić przy ojcu lub matce, przy synu lub córce i przy bracie lub siostrze, która jeszcze nie była zamężna.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jego oczyszczeniu odliczą mu siedem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dniu, w którym będzie wchodził do świątyni, na dziedziniec wewnętrzny, aby pełnić służbę w świątyni, złoży ofiarę za swój grzech,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będzie ich dziedzictwo: Ja jestem ich dziedzictwem. Nie będzie się im dawać posiadłości w Izraelu. Ja jestem ich posiadłością.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spożywali ofiarę z pokarmów, ofiarę za grzech i ofiarę za przewinienie. Do nich będzie należała wszelka rzecz ofiarowana Bogu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to, co najlepsze ze wszystkich pierwocin wszystkiego, i każda ofiara podniesiona ze wszystkich rzeczy, wszystkie wasze ofiary będą należeć do kapłana. To, co najlepsze z waszych ciast, również dacie kapłanowi, aby sprawił, że błogosławieństwo spocznie na twoim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Kapłani nie będą jedli żadnej padliny ani tego, co rozszarpane, czy to z ptactwa, czy z bydlęcia.</w:t>
      </w:r>
      <w:r>
        <w:t xml:space="preserve"> </w:t>
      </w:r>
    </w:p>
    <w:p>
      <w:pPr>
        <w:pStyle w:val="Nagwek2"/>
        <w:keepNext/>
        <w:jc w:val="center"/>
      </w:pPr>
      <w:r>
        <w:t>Rozdział 45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będziecie dzielić tę ziemię w dziedzictwo przez losowanie, oddacie na ofiarę JAHWE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dział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święty z tej ziemi, długi na dwadzieścia pięć tysięcy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prętów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szeroki na dziesięć tysięcy. Będzie to święty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dział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we wszystkich waszych granicach dokoła.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 tego będzie kwadrat na świątynię pięćset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prętów długości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pięćset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szerokości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dokoła; a wokół niego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wolna przestrzeń na pięćdziesiąt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 tej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pierwszej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miary odmierzysz dwadzieścia pięć tysięcy długości i dziesięć tysięcy szerokości, a na tym będzie świątynia i Miejsce Najświętsze.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święty dział ziemi będzie należeć do kapłanów pełniących służbę w świątyni, którzy przystępują, aby służyć JAHWE. Będzie to miejsce na ich domy i miejsce święte na świątynię.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obszar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długi na dwadzieścia pięć tysięcy i szeroki na dziesięć tysięcy też będzie dla Lewitów, którzy służą w domu, na posiadłość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liczącą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dwadzieścia komórek.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na własność dacie miastu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obszar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szeroki na pięć tysięcy i długi na dwadzieścia pięć tysięcy wzdłuż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działu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świętej ofiary. Będzie to dla całego domu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 księcia będzie obszar z obu stron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działu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świętej ofiary i własności miasta, przed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działem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świętej ofiary i przed własnością miasta, od strony zachodniej ku zachodowi i od strony wschodniej ku wschodowi, a długość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naprzeciwko każdego z tych działów od granicy zachodniej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granicy wschodniej.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 dział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ziemi będzie jego posiadłością w Izraelu, a moi książęta nie będą już uciskać mojego ludu; ale wydzielą ziemię domowi Izraela według jego pokoleń.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BÓG: Dosyć tego, książęta Izraela! Zaniechajcie przemocy i grabieży, wykonujcie sąd i sprawiedliwość i wycofajcie wasze obciążenia od mego ludu, mówi Pan BÓG;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mieli sprawiedliwe wagi, sprawiedliwą efę i sprawiedliwy 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Efa i bat będą miały jednakową miarę, tak by bat zawierał dziesiątą część chomera, a także efa dziesiątą część chomera. Chomer będzie podstawą miary.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Sykl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 miał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dwadzieścia ger. Dwadzieścia syklów, dwadzieścia pięć syklów i piętnaście syklów stanowi dla was minę.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taka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ofiara wzniesienia, którą będziecie ofiarowywać: szóstą część efy z chomera pszenicy;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dacie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również szóstą część efy z chomera jęczmienia.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Ustawa dotycząca oliwy jest taka: bat jest miarą oliwy. Będziecie dawać dziesiątą część bat z kor, czyli chomer z dziesięciu bat, bo dziesięć bat stanowi chomer.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Także jedną owcę z trzody liczącej dwieście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owiec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bujnych pastwisk Izraela na ofiarę z pokarmów, na całopalenie i na ofiary pojednawcze, aby dokonać przebłagania za nich,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Cały lud tej ziemi ma składać te ofiary wzniesienia księciu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księciu będzie ciążył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obowiązek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całopaleń i ofiar z pokarmów i z płynów na święta, na dni nowiu, na szabaty i na wszystkie uroczyste święta domu Izraela. On będzie sprawować ofiarę za grzech, ofiarę z pokarmów i całopalną oraz ofiary pojednawcze, aby dokonać przebłagania za dom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BÓG: Pierwszego dnia pierwszego miesiąca weźmiesz młodego cielca bez skazy i oczyścisz świątynię.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 weźmie nieco krwi z ofiary za grzech i pomaże odrzwia domu, cztery narożniki podstawy tego ołtarza i odrzwia bramy dziedzińca wewnętrznego.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samo uczynisz siódmego dnia tego miesiąca za każdego, który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zgrzeszył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nieświadomie, i za prostego. Tak oczyścicie 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pierwszym miesiącu, czternastego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tego miesiąca, będziecie mieli święto Paschy, święto siedmiu dni, 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będą spożywane chleby przaśne.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 tym dniu książę złoży cielca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ofiarę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grzech za siebie i za cały lud tej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siedem dni tego święta będzie ofiarowywać JAHWE na całopalenie siedem cielców i siedem baranów bez skazy, codziennie, przez siedem dni, a na ofiarę za grzech codziennie jednego kozła.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ofiarę z pokarmów złoży efę na cielca, efę na barana i hin oliwy na efę.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siódmym miesiącu, piętnastego dnia tego miesiąca, w święto, będzie ofiarowywać właśnie to samo przez siedem dni, jak również ofiarę za grzech, całopalenie, ofiarę z pokarmów i oliwę.</w:t>
      </w:r>
      <w:r>
        <w:t xml:space="preserve"> </w:t>
      </w:r>
    </w:p>
    <w:p>
      <w:pPr>
        <w:pStyle w:val="Nagwek2"/>
        <w:keepNext/>
        <w:jc w:val="center"/>
      </w:pPr>
      <w:r>
        <w:t>Rozdział 46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BÓG: Brama dziedzińca wewnętrznego, która jest zwrócona ku wschodowi, będzie zamknięta przez sześć dni roboczych. Ale w dniu szabatu będzie otwarta, także i w dniu nowiu będzie otwarta.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książę wejdzie przez przedsionek bramy zewnętrznej, i stanie przy odrzwiach tej bramy. Następnie kapłani złożą jego całopalenie i ofiary pojednawcze, a on odda pokłon na progu bramy. Potem wyjdzie, lecz brama nie będzie zamknięta aż do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Podobnie lud tej ziemi będzie oddawał pokłon przed JAHWE u wejścia tej bramy w dni szabatu i 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czasie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nowiu.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całopalenie, które książę będzie ofiarowywał JAHWE w dniu szabatu,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 się składało 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sześciu baranków bez skazy i jednego barana bez skazy.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Ofiara z pokarmów z efy na barana, a na baranki ofiara z pokarmów będzie według woli jego ręki oraz hin oliwy na efę.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dzień nowiu ma to być młody cielec bez skazy oraz sześć baranków i baran bez skazy.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ofiarę z pokarmów ma ofiarować efę na cielca, efę na barana i na baranka według woli swojej ręki oraz hin oliwy na efę.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książę będzie wchodził, wejdzie przez przedsionek tej bramy i wyjdzie tą samą drogą.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lud tej ziemi wejdzie przed oblicze JAHWE na święta uroczyste, to ten, który wejdzie przez bramę północną, aby oddać pokłon, wyjdzie przez bramę południową; a kto wejdzie przez bramę południową, wyjdzie przez bramę północną. Nie wróci przez bramę, którą wszedł, ale wyjdzie przeciwległą.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będą wchodzić, książę wśród nich wejdzie; a gdy będą wychodzić, wyjdzie.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na święta i na uroczyste święta ofiarą z pokarmów będzie efa na cielca, efa na barana, a na baranki według woli jego ręki oraz hin oliwy na efę.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książę będzie składał JAHWE dobrowolną ofiarę całopalną lub dobrowolną ofiarę pojednawczą, to niech mu otworzą wschodnią bramę, a złoży swoje całopalenie i ofiary pojednawcze, jak to czyni w dniu szabatu. Potem wyjdzie, a po jego wyjściu niech zamkną bramę.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 codziennie złożysz JAHWE baranka rocznego bez skazy na całopalenie. Każdego rana złożysz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Także ofiarę z pokarmów będziesz ofiarowywał przy nim każdego ranka: szóstą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część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efy, trzecią część hinu oliwy, aby pokropić najlepszą mąkę,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nieustanną ofiarę z pokarmów dla JAHWE wiecznym postanowieniem.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więc mają składać baranka, ofiarę z pokarmów i oliwę każdego rana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całopalenie nieustanne.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mówi Pan BÓG: Jeśli książę da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jakiś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dar któremuś ze swych synów, będzie to dziedzictwem jego synów. Będzie to ich własność dziedziczna.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przekaże dar ze swego dziedzictwa któremuś ze swoich sług, wtedy będzie to jego aż do roku wyzwolenia, a potem wróci do tego księcia. Ale do synów będzie należeć jego dziedzictwo.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Książę nie będzie brał z dziedzictwa ludu, pozbawiając 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siłą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 posiadłości. Lecz ze swojej posiadłości da dziedzictwo swoim synom, aby nikt z mojego ludu nie był wyrzucony ze swojej posiadłości.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Następnie wprowadził mnie przez wejście, które było z boku bramy, do komórek świętych dla kapłanów, które były zwrócone na północ, a oto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tam miejsce po obu stronach na zachód.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mnie: To jest miejsce, gdzie kapłani będą gotować ofiarę za przewinienie i ofiarę za grzech, gdzie będą piec ofiarę z pokarmów, aby nie musieli wynosić ich na dziedziniec zewnętrzny na uświęcanie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wyprowadził mnie na dziedziniec zewnętrzny i oprowadził mnie po czterech rogach dziedzińca, a oto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dziedziniec w każdym rogu dziedzińca.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czterech kątach dziedzińca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dziedzińce długie na czterdzieści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łokci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szerokie na trzydzieści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łokci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. Te cztery narożne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dziedzińce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miały ten sam wymiar.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dokoła nich czterech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rzędy pomieszczeń, a pod tymi rzędami uczyniono wokoło paleniska.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 mi: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miejsca dla tych, którzy gotują, gdzie słudzy domu będą gotować ofiary ludu.</w:t>
      </w:r>
      <w:r>
        <w:t xml:space="preserve"> </w:t>
      </w:r>
    </w:p>
    <w:p>
      <w:pPr>
        <w:pStyle w:val="Nagwek2"/>
        <w:keepNext/>
        <w:jc w:val="center"/>
      </w:pPr>
      <w:r>
        <w:t>Rozdział 47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zaprowadził mnie do wejścia domu, a oto wody wypływały spod progu domu w kierunku wschodnim, gdyż przednia strona domu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 zwrócona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ku wschodowi, a wody spływały spod prawej strony domu ku południowej stronie od ołtarza.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Stamtąd wyprowadził mnie przez bramę północną i poprowadził mnie drogą zewnętrzną do bramy zewnętrznej, drogą wschodnią; a oto wody wypływały z prawej strony.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ten mąż ze sznurem w ręku wyszedł w kierunku wschodnim, odmierzył tysiąc łokci i przeprowadził mnie przez wodę, a woda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sięgała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aż do kostek.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odmierzył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drugi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tysiąc i przeprowadził mnie przez wodę, a woda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sięgała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aż do kolan;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znów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odmierzył tysiąc i przeprowadził mnie przez wodę, a ta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sięgała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aż do bioder.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znowu odmierzył tysiąc,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rzeka, której nie mogłem przebrnąć, gdyż woda wezbrała.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 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woda, którą trzeba było przepłynąć, i rzeka, której nie mogłem przejść.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powiedział do mnie: Czy widziałeś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>, synu człowieczy? Potem poprowadził mnie i zaprowadził na brzeg tej rzeki.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się odwróciłem, oto na brzegu tej rzeki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bardzo wiele drzew po obu stronach;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mnie: Te wody wypływają ku krainie wschodniej, schodzą do równin i wpadają do morza. A gdy wpadają do morza, wody zostają uzdrowione.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stanie się, że każda istota żyjąca, która się porusza, gdziekolwiek popłyną potoki, będzie żyć. I będzie bardzo dużo ryb,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dotrą tam wody i zostaną uzdrowione. Wszystko będzie żyć, dokądkolwiek dotrze potok.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Stanie się i to, że rybacy staną nad nim od En-Gedi aż do zdroju Eglaim;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będą rozciągać sieci; będzie bardzo dużo ryb rozmaitego rodzaju,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 ryby wielkiego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Lecz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 błota i bajora nie będą uzdrowione, ale będą przeznaczone na sól.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nad rzeką wyrosną na jego brzegu po obu stronach wszelkie drzewa wydające owoce,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drzewa</w:t>
      </w:r>
      <w:r>
        <w:rPr>
          <w:rFonts w:ascii="Times New Roman" w:eastAsia="Times New Roman" w:hAnsi="Times New Roman" w:cs="Times New Roman"/>
          <w:noProof w:val="0"/>
          <w:sz w:val="24"/>
        </w:rPr>
        <w:t>, których liść nie więdnie ani owoc nie ustaje. W swoich miesiącach wydadzą pierwociny, bo wody dla nich wypływają ze świątyni. Dlatego ich owoc będzie na pokarm, a ich liście na lekarstwo.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mówi Pan BÓG: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granica, według której podzielicie ziemię w dziedzictwo według dwunastu pokoleń Izraela: Józef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 miał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dwie części.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Posiądziecie ją dziedzicznie, po równo jedno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pokolenie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jak i drugie —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ziemię</w:t>
      </w:r>
      <w:r>
        <w:rPr>
          <w:rFonts w:ascii="Times New Roman" w:eastAsia="Times New Roman" w:hAnsi="Times New Roman" w:cs="Times New Roman"/>
          <w:noProof w:val="0"/>
          <w:sz w:val="24"/>
        </w:rPr>
        <w:t>, którą przysiągłem dać waszym ojcom. I ta ziemia przypadnie wam w dziedzictwo.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więc granica tej ziemi od strony północnej: od Wielkiego Morza, w kierunku Chetlon, idąc do Sedada.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Chamat, Berota, Sibraim,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pomiędzy granicą Damaszku a granicą Chamat, Chasar-Hattikon, które jest przy granicy Chauranu.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Granicą od morza będzie Chasar-Enan, granica Damaszku i północna strona na północy, i granica Chamat. To jest strona północna.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strona wschodnia: między Chauran i między Damaszkiem, między Gileadem i między ziemią Izraela przy Jordanie. Będziecie mierzyć od tej granicy przy Morzu Wschodnim. To jest strona wschodnia.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strona południowa na południu: od Tamar aż do wód sporu w Kadesz, od rzeki aż do Wielkiego Morza. To jest strona południowa na południu.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Strona zaś zachodnia: Wielkie Morze od granicy aż do miejsca, skąd idzie się do Chamat. To jest strona zachodnia.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podzielicie sobie tę ziemię według pokoleń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ją podzielicie,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przypadnie ona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dziedzictwo wam i cudzoziemcom, którzy przebywają wśród was, którzy zrodzą synów wśród was. Będą dla was jak zrodzeni w ziemi pośród synów Izraela. Z wami będą mieli dziedzictwo pośród pokoleń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którymkolwiek pokoleniu cudzoziemiec będzie przebywał, tam mu dacie jego dziedzictwo — mówi Pan BÓG.</w:t>
      </w:r>
      <w:r>
        <w:t xml:space="preserve"> </w:t>
      </w:r>
    </w:p>
    <w:p>
      <w:pPr>
        <w:pStyle w:val="Nagwek2"/>
        <w:keepNext/>
        <w:jc w:val="center"/>
      </w:pPr>
      <w:r>
        <w:t>Rozdział 48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oto imiona pokoleń: Na północnym krańcu wzdłuż drogi Chetlon, w kierunku Chamat, Chasar-Enan, do granicy Damaszku na północy i aż do Chamat, od strony wschodniej aż na zachód, jeden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dział dla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obok granicy Dana, od strony wschodniej aż do strony zachodniej, jeden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dział dla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Aszera.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obok granicy Aszera, od strony wschodniej aż do strony zachodniej, jeden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dział dla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Neftalego.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obok granicy Neftalego, od strony wschodniej aż do strony zachodniej, jeden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dział dla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Manassesa.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obok granicy Manassesa, od strony wschodniej aż do strony zachodniej, jeden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dział dla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Efraima.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obok granicy Efraima, od strony wschodniej aż do strony zachodniej, jeden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dział dla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Rubena.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obok granicy Rubena, od strony wschodniej aż do strony zachodniej, jeden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dział dla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obok granicy Judy, od strony wschodniej aż do strony zachodniej, będzie święty dział, szeroki na dwadzieścia pięć tysięcy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prętów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długi jak każdy z pozostałych działów od strony wschodniej do strony zachodniej, a w jego środku będzie świątynia.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Ten dział, który macie ofiarować JAHWE,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długi na dwadzieścia pięć tysięcy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prętów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szeroki na dziesięć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Do nich,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kapłanów, będzie należał ten święty dział: na północy dwadzieścia pięć tysięcy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prętów</w:t>
      </w:r>
      <w:r>
        <w:rPr>
          <w:rFonts w:ascii="Times New Roman" w:eastAsia="Times New Roman" w:hAnsi="Times New Roman" w:cs="Times New Roman"/>
          <w:noProof w:val="0"/>
          <w:sz w:val="24"/>
        </w:rPr>
        <w:t>, na zachodzie dziesięć tysięcy szerokości, na wschodzie dziesięć tysięcy szerokości i na południe dwadzieścia pięć tysięcy długości. W jego środku będzie świątynia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ma być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dla uświęconych kapłanów spośród synów Sadoka, którzy pełnili moją służbę i nie błądzili, gdy błądzili synowie Izraela, jak błądzili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inni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Lewici.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ten święty dział z ofiar tej ziemi będzie rzeczą najświętszą obok granicy Lewitów.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Obok granicy kapłanów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 dział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Lewitów o długości dwudziestu pięciu tysięcy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prętów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o szerokości dziesięciu tysięcy. Cała długość będzie wynosiła dwadzieścia pięć tysięcy, a szerokość dziesięć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nie będą mogli go sprzedać ani zamienić, ani pierwocin ziemi przekazać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innym</w:t>
      </w:r>
      <w:r>
        <w:rPr>
          <w:rFonts w:ascii="Times New Roman" w:eastAsia="Times New Roman" w:hAnsi="Times New Roman" w:cs="Times New Roman"/>
          <w:noProof w:val="0"/>
          <w:sz w:val="24"/>
        </w:rPr>
        <w:t>, gdyż jest poświęcony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pięć tysięcy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prętów</w:t>
      </w:r>
      <w:r>
        <w:rPr>
          <w:rFonts w:ascii="Times New Roman" w:eastAsia="Times New Roman" w:hAnsi="Times New Roman" w:cs="Times New Roman"/>
          <w:noProof w:val="0"/>
          <w:sz w:val="24"/>
        </w:rPr>
        <w:t>, które pozostaną z szerokości wzdłuż dwudziestu pięciu tysięcy, stanowi miejsce pospolite na miasto, na zamieszkanie i na pastwiska. A miasto będzie w jego środku.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jego wymiary: strona północna — cztery tysiące pięćset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prętów</w:t>
      </w:r>
      <w:r>
        <w:rPr>
          <w:rFonts w:ascii="Times New Roman" w:eastAsia="Times New Roman" w:hAnsi="Times New Roman" w:cs="Times New Roman"/>
          <w:noProof w:val="0"/>
          <w:sz w:val="24"/>
        </w:rPr>
        <w:t>, strona południowa — cztery tysiące pięćset, strona wschodnia — cztery tysiące pięćset i strona zachodnia — cztery tysiące pięćset.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Pastwiska miasta na północ — dwieście pięćdziesiąt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prętów</w:t>
      </w:r>
      <w:r>
        <w:rPr>
          <w:rFonts w:ascii="Times New Roman" w:eastAsia="Times New Roman" w:hAnsi="Times New Roman" w:cs="Times New Roman"/>
          <w:noProof w:val="0"/>
          <w:sz w:val="24"/>
        </w:rPr>
        <w:t>, na południe — dwieście pięćdziesiąt, na wschód — dwieście pięćdziesiąt i na zachód — dwieście pięćdziesiąt.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To, co pozostanie wzdłuż świętego działu,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 mieć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dziesięć tysięcy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prętów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wschód i dziesięć tysięcy na zachód. Będzie to wzdłuż świętego działu, a plony tego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miejsca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będą na utrzymanie sług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co służą miastu, będą sługami spośród wszystkich pokoleń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Cały ten święty dział będzie wynosił dwadzieścia pięć tysięcy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prętów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dwadzieścia pięć tysięcy. Ofiarujecie kwadrat świętego działu wraz z posiadłością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To, co pozostanie,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dla księcia z obu stron świętego działu i posiadłości miasta, wzdłuż dwudziestu pięciu tysięcy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prętów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ofiary aż do granicy wschodniej i na zachód wzdłuż dwudziestu pięciu tysięcy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prętów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granicy zachodniej, wzdłuż innych działów,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to dla księcia. A będzie to święty dział, a świątynia domu będzie w jego środku.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od posiadłości Lewitów i od posiadłości miasta, które będą w środku tego, co należy do księcia, pomiędzy granicą Judy i granicą Beniamina, będzie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należało do księcia.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Pozostałe pokolenia, od strony wschodniej aż do strony zachodniej: jeden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dział dla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Beniamina.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Obok granicy Beniamina, od strony wschodniej aż do strony zachodniej, jeden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dział dla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Symeona.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Obok granicy Symeona, od strony wschodniej aż do strony zachodniej, jeden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dział dla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Issachara.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Obok granicy Issachara, od strony wschodniej aż do strony zachodniej, jeden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dział dla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Zebulona.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Obok granicy Zebulona, od strony wschodniej aż do strony zachodniej, jeden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dział dla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Obok granicy Gada, po stronie południowej na południe, granica będzie od Tamar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aż do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wód sporu w Kadesz, w stronę rzeki do Wielkiego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ziemia, którą podzielicie przez losowanie między pokolenia Izraela, i to są działy,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też są wyjścia z miasta: od strony północnej — cztery tysiące pięćset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prętów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bramy miasta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będą nazwane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według imion pokoleń Izraela. Trzy bramy na północy: brama Rubena jedna, brama Judy jedna i brama Lewiego jedna.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strony wschodniej — cztery tysiące pięćset, a bramy trzy: brama Józefa jedna, brama Beniamina jedna i brama Dana jedna.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strony południowej — cztery tysiące pięćset prętów, a bramy trzy: brama Symeona jedna, brama Issachara jedna i brama Zebulona jedna.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strony zachodniej — cztery tysiące pięćset, a bramy trzy: Brama Gada jedna, brama Aszera jedna i brama Neftalego jedna.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Wokoło osiemnaście tysięcy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prętów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. A imię miasta od tego dnia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: JAHWE tam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mieszka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2024-05-20T20:22:51Z</dcterms:modified>
</cp:coreProperties>
</file>