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Ezechiela</w:t>
      </w:r>
    </w:p>
    <w:p>
      <w:pPr>
        <w:pStyle w:val="Nagwek2"/>
        <w:keepNext/>
        <w:jc w:val="center"/>
      </w:pPr>
      <w:r>
        <w:t>Rozdział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 duch uniósł mnie i zaprowadził do wschodniej bramy domu JAHWE, która jest zwrócona na wschód. A oto u wejścia tej bramy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dwudziestu pięciu mężczyzn, wśród których zobaczyłem Jaazaniasza, syna Azzura, i Pelatiasza, syna Benajasza, książąt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powiedział mi: Synu człowieczy, to są mężczyźni,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którzy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obmyślają nieprawość i dają złe rady w tym mieście;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Mówią: To nie tak blisko, budujmy domy. Oto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miasto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jest kotłem, a my — mięsem.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prorokuj przeciwko nim, prorokuj, synu człowieczy!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zstąpił na mnie Duch JAHWE i powiedział do mnie: Mów: Tak mówi JAHWE: Tak mówiliście, domu Izraela. Znam bowiem wszystko, co wam przychodzi na myśl.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Zabiliście wielkie mnóstwo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ludzi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tym mieście i napełniliście ulice zabitymi.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tak mówi Pan BÓG: Wasi zabici, których położyliście w środku miasta, są mięsem, a miasto — kotłem. Lecz wyprowadzę was z 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Baliście się miecza, a ja sprowadzę na was miecz, mówi Pan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wyprowadzę was z niego, wydam was w ręce obcych i wykonam nad wami sądy.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Padniecie od miecza, osądzę was na granicy Izraela i dowiecie się, że ja jestem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Miasto nie będzie dla was kotłem ani wy nie będziecie w nim mięsem; na granicy Izraela osądzę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dowiecie się, że ja jestem JAHWE, ponieważ nie postępowaliście według moich ustaw, nie wykonaliście moich sądów, ale czyniliście według sądów tych pogan, którzy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dokoła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prorokowałem, umarł Pelatiasz, syn Benajasza. Wtedy upadłem na twarz i zawołałem donośnym głosem: Ach, Panie BOŻE! Czy doszczętnie wyniszczysz resztkę Izraela?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doszło do mnie słowo JAHWE mówiące: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Synu człowieczy, twoi bracia,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właśnie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twoi bracia, twoi krewni i cały dom Izraela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 tymi</w:t>
      </w:r>
      <w:r>
        <w:rPr>
          <w:rFonts w:ascii="Times New Roman" w:eastAsia="Times New Roman" w:hAnsi="Times New Roman" w:cs="Times New Roman"/>
          <w:noProof w:val="0"/>
          <w:sz w:val="24"/>
        </w:rPr>
        <w:t>, do których mówili mieszkańcy Jerozolimy: Oddalcie się od JAHWE. Nam została dana ta ziemia w posiadanie.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mów: Tak mówi Pan BÓG: Chociaż wygnałem ich daleko pomiędzy pogan i chociaż rozproszyłem ich po krajach, jednak przez krótki czas będę dla nich świątynią w krajach, do których przybędą.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mów: Tak mówi Pan BÓG: Zgromadzę was z pogan i zbiorę was z krajów, do których zostaliście rozproszeni, i dam wam ziemię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Wejdą tam i usuną z niej wszystkie jej plugastwa i wszystkie jej obrzydliwości.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dam im jedno serce, i włożę nowego ducha w wasze wnętrze; usunę z ich ciała serce kamienne, a dam im serce mięsiste;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postępowali według moich ustaw i strzegli moich sądów oraz czynili je. I będą moim ludem, a ja będę ich Bogiem.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co do tych, których serce chodzi za żądzami ich plugastw i obrzydliwości, złożę im na głowę ich własną drogę, mówi Pan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cherubiny podniosły swoje skrzydła i wraz z nimi koła, a chwała Boga Izraela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nad nimi u góry.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odeszła chwała JAHWE z pośrodku miasta, i stanęła na górze, która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wschód od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duch uniósł mnie i przyprowadził w widzeniu przez Ducha Bożego do ziemi Chaldei, do pojmanych. I odeszło ode mnie widzenie, które miałem.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opowiedziałem pojmanym te wszystkie rzeczy, które JAHWE mi ukazał.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Ezechiela Rozdział 11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2024-06-01T18:41:04Z</dcterms:modified>
</cp:coreProperties>
</file>