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uświadom Jerozolimie jej obrzydliwości;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powiedz: Tak mówi Pan BÓG do Jerozolimy: Twoje pochodzenie i twój ród wywodzą się z ziemi Kanaan; twój ojciec był Amorytą, a twoja matka — Chetytką.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były twoje narodziny: W dniu, kiedy się urodziłaś, nie odcięto ci pępowiny ani nie obmyto cię wodą, aby cię oczyścić; nie natarto cię solą ani w pieluszki nie owinięto.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 oko nie zlitowało się nad tobą, aby uczynić wobec ciebie jedną z tych rzeczy i okazać ci współczucie. Ale porzucono cię na otwartym polu, brzydząc się tobą w dniu, kiedy się urodziłaś.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przechodziłem obok ciebie i widziałem cię podaną na podeptanie w twojej krwi, powiedziałem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leżącej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swojej krwi: Żyj! Tak, powiedziałem do ciebie,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leżącej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swojej krwi: Żyj!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Rozmnożyłem cię jak kwiat polny, a rozmnożyłaś się i stałaś się wielka, i doszłaś do pełnej urody. Twoje piersi nabrały kształtów, a twoje włosy urosły, chociaż byłaś naga i odkryta.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przechodziłem obok ciebie i spojrzałem na ciebie,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twój czas, czas miłości, rozciągnąłem połę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swojej szaty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ciebie i zakryłem twoją nagość, związałem się z tobą przysięgą i zawarłem z tobą przymierze, mówi Pan BÓG. I stałaś się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obmyłem cię wodą, zmyłem z ciebie twoją krew i namaściłem cię olejkiem.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przyodziałem cię szatą haftowaną, włożyłem ci buty z kosztownej skóry, opasałem bisiorem i okryłem cię jedwabiem.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Przystroiłem cię klejnotami, włożyłem bransolety na twoje ręce i złoty łańcuch na szyję.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Włożyłem wisiorek na twoje czoło, kolczyki w twoje uszy i ozdobną koronę na twoją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zostałaś przystrojona złotem i srebrem, a twoje szaty były z bisioru, jedwabiu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tkaniny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haftowanej; jadałaś najlepszą mąkę, miód i oliwę. Byłaś bardzo piękna i tak ci się powodziło, że stałaś się królestwem.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sława rozeszła się wśród narodów z powodu twojej piękności. Była bowiem doskonała dzięki mojej ozdobie, którą włożyłem na ciebie,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zaufałaś swojej piękności i uprawiałaś nierząd, będąc tak sławna; uprawiałaś nierząd z każdym, kto przechodził. Jemu się oddawałaś.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Nabrałaś swoich szat i uczyniłaś sobie wyżyny o rozmaitych barwach, i na nich uprawiałaś nierząd, co nigdy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przyjdzie 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czego nigdy więcej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nabrałaś swoich pięknych klejnotów z mojego złota i srebra, które ci dałem, uczyniłaś sobie posągi mężczyzn i uprawiałaś z nimi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Wzięłaś też swe haftowane szaty i odziałaś je, kładłaś przed nimi moją oliwę i moje kadzidło;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Nawet mój chleb, który ci dałem, najlepszą mąkę, oliwę i miód,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cię karmiłem, kładłaś przed nimi jako miłą woń. Tak było,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Brałaś też swoich synów i swoje córki, które mi urodziłaś, i składałaś je im w ofierze na pożarcie. Czy za mało było twojego nierządu?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Zabijałaś przecież moje dzieci i oddawałaś je, aby przenoszono 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ogień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bożków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wszystkich swoich obrzydliwościach i nierządach nie pamiętałaś o dniach twojej młodości, gdy byłaś naga, odkryta i oddana na podeptanie w swojej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całej twojej niegodziwości (biada, biada tobie! — mówi Pan BÓG);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Zbudowałaś sobie wzniosłe miejsce i zrobiłaś sobie wyżyny na każdej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każdym rozstaju dróg budowałaś swoje wyżyny i swoją piękność uczyniłaś wstrętną; rozkładałaś swoje nogi przed każdym, kto przechodził, i rozmnożyłaś swoje nierządne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Uprawiałaś nierząd z Egipcjanami, z twoimi sąsiadami o potężnych ciałach, i rozmnożyłaś swoje nierządy, aby pobudzić mnie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ja wyciągnąłem przeciw tobie swoją rękę i zmniejszyłem twoją porcję, i wydałem cię żądzy nienawidzących cię córek Filistynów, które się wstydzą twojej rozwiązłej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Uprawiałaś też nierząd z Asyryjczykami, bo byłaś nienasycona; cudzołożyłaś z nimi, a i tak się nie nasyciłaś.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Rozmnożyłaś też swoje nierządy w ziemi Kanaan i Chaldei, a i tak się nie nasyciłaś.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słabe jest twoje serce — mówi Pan BÓG — że się dopuszczasz tych rzeczy, postępków bezwstydnej nierządnicy;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Budując sobie wzniosłe miejsca na każdym rozstaju dróg i stawiając sobie wyżynę na każdej ulicy; gardząc jednak zapłatą, nie byłaś podobna do nierządnicy;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żony cudzołożnej, która zamiast swego męża dopuszcza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 nierządnicom daje się zapłatę, lecz ty dajesz swe dary wszystkim swoim kochankom i wynagradzasz im, aby przychodzili do ciebie zewsząd i uprawiali z tobą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ciebie, w twoim nierządzie, dzieje się odwrotnie niż u innych kobiet. Nikt nie goni za tobą, by uprawiać nierząd. To ty dajesz zapłatę, a tobie nie dają zapłaty. U ciebie jest na odwrót.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nierządnico, słuchaj słowa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Ponieważ wylała się twoja nieczystość i odkryła się twoja nagość przez twój nierząd z twoimi kochankami i ze wszystkimi twymi obrzydłymi bożkami i 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rozlanie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krwi twoich dzieci, które im dałaś;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zgromadzę wszystkich kochanków, z którymi obcowałaś, i wszystkich, których kochałaś, wraz ze wszystkimi, których nienawidziłaś; zgromadzę ich zewsząd przeciwko tobie i odkryję twoją nagość przed nimi, aby widzieli całą twoją nagość.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osądzę cię tak, jak sądzi się cudzołożnice i przelewających krew; i oddam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zamian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krew w gniewie i zazdrości.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Wydam cię w ich ręce, a oni zburzą twoje wzniosłe miejsca, zniszczą twoje wyżyny, rozbiorą cię z twoich szat, zabiorą ci twoje piękne klejnoty i zostawią cię nagą i odkrytą.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Zwołają przeciw tobie zgromadzenie i ukamienują cię, i przebiją cię swoimi mieczami.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spalą twoje domy w ogniu, i wykonają na tobie sąd na oczach wielu kobiet. I sprawię, że przestaniesz być nierządnicą, i więcej nie będziesz dawała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uśmierzę swój gniew na tobie i odstąpi od ciebie moja zazdrość; uspokoję się i już nie będę się gniewał.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pamiętałaś o dniach swojej młodości, ale tym wszystkim mnie drażniłaś, oto i ja złożę ci na głowę twoją własną drogę, mówi Pan BÓG. Nie popełnisz już tej rozwiązłości ponad wszystkie twoje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każdy, kto mówi przysłowia, wypowie o tobie takie przysłowie: Jaka matka,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jej córka.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córką swojej matki, która obrzydziła sobie swego męża i swoje dzieci; jesteś siostrą obu swoich sióstr, które obrzydziły sobie swoich mężów i swoje dzieci. Wasza matka była Chetytką, a wasz ojciec — Amorytą.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Twoją starszą siostrą jest Samaria, która wraz z córkami mieszka po twojej lewicy; a twoją młodszą siostrą jest Sodoma, która mieszka wraz z jej córkami po twojej prawicy.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jednak nie kroczyłaś ich drogami ani nie popełniłaś takich obrzydliwości jak one. Ale uważając to za małą rzecz, zepsułaś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bardziej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niż one na wszystkich swoich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żyję, mówi Pan BÓG, twoja siostra Sodoma i jej córki nie czyniły tak, jak ty czyniłaś wraz ze swoimi córkami.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taka była nieprawość Sodomy, twojej siostry: pycha, dostatek chleba i wielkie próżniactwo były w niej i jej córkach, nie wzmacniała też ręki ubogiego i nędznego.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wyniosłe i popełniały obrzydliwość przede mną. Dlatego usunąłem je, jak uważałem za 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Samaria nie popełniła nawet połowy twoich grzechów, bo rozmnożyłaś swoje obrzydliwości bardziej niż ona i usprawiedliwiłaś swoje siostry wszystkimi twymi obrzydliwościami, które popełniłaś.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która sądziłaś swoje siostry, znoś swoją hańbę z powodu twoich grzechów, bo obrzydliwsze od nich popełniłaś. One są sprawiedliwsze od ciebie. Wstydź się więc i znoś swoją hańbę, gdyż usprawiedliwiłaś swoje siostry.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odwrócę ich niewolę,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niewolę Sodomy i jej córek i niewolę Samarii i jej córek, to wtedy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odwrócę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niewolę twoich pojmanych pośród 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znosiła swoją hańbę i wstydziła się z powodu wszystkiego, co uczyniłaś, sprawiając im pociechę.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twoje siostry, Sodoma i jej córki, wrócą do swego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pierwotnego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stanu, a także Samaria i jej córki wrócą do swego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pierwotnego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stanu, wtedy również i ty ze swoimi córkami wrócisz do swego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pierwotnego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twojej pychy bowiem nie było mowy w twoich ustach o twojej siostrze Sodomie;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Dopóki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odkryta twoja niegodziwość; jak za czasu twojego pohańbienia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doznanego od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córek Syrii i wszystkich, którzy są dokoła nich,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córek Filistynów, które tobą gardzą ze wszystkich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Ponosisz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karę 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swoją rozwiązłość i obrzydliwość,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Uczynię ci tak, jak ty uczyniłaś, gdy wzgardziłaś przysięgą i złamałaś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jednak wspomnę na swoje przymierze z tobą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zawarte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dni twojej młodości i ustanowię z tobą wieczne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wspomnisz swoje drogi i zawstydzisz się, gdy przyjmiesz swoje siostry, starsze i młodsze od ciebie, i dam ci je za córki, ale nie według twego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ustanowię swoje przymierze z tobą. I poznasz, że ja jestem PANEM;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pamiętała i wstydziła się, i nigdy więcej nie otworzyła ust ze wstydu, gdy cię oczyszczę ze wszystkiego, co uczyniłaś, mówi Pan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2024-06-01T01:58:12Z</dcterms:modified>
</cp:coreProperties>
</file>