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lament nad książętami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Czym była twoja matka? Lwicą leżącą między lwami, która karmiła swoje szczenięta wśród lwiąt.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odchowała jedno ze swoich szczeniąt, 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lwem, który się nauczył chwytać łup; pożerał też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o nim usłyszały, został schwytany w ich dół i zaprowadzony w łańcuchach do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lwica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zobaczyła, że daremnie czeka i że jej nadzieja przepadła, wzięła inne ze swoich szczeniąt i uczyniła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Chodziło w środku lwów i 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lwem, który nauczył się chwytać łup; pożerał też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Burzył ich pałace i pustoszył ich miasta tak, że ziemia i to, co ją napełnia, stały się spustoszone od jego głośnego ryku.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zebrały się przeciwko niemu narody z okolicznych krain i zarzuciły na niego swoją sieć. Został schwytany w ich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wsadziły go do klatki w łańcuchach, i przyprowadziły do króla Babilonu. Wprowadziły go do ciężkiego więzienia, aby jego głos nie był więcej słyszany na górach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winorośl w twojej krwi, zasadzona przy wodach. Była płodna i gałęzista dzięki obfitości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 potężne rózgi na berła dla panujących, a jej wzrost górował nad gęstymi gałęziami tak, że była widoczna z powodu swej wysokości dzięki mnóstwu swoich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gniewie została wyrwana i rzucona na ziemię, a wschodni wiatr wysuszył jej owoc. Jej potężne rózgi zostały złamane i uschły, ogień je strawił.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została zasadzona na pustyni, na ziemi suchej i spragnionej.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ogień wyszedł z rózgi jej gałęzi i pochłonął jej owoc tak, że nie ma na niej potężnej rózgi na berła dla panującego. Jest to lament i będzie to lamentem.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2024-06-05T06:50:17Z</dcterms:modified>
</cp:coreProperties>
</file>