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były dwie kobiety, córki jednej matki;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 uprawiały nierząd w Egipcie, w swojej młodości uprawiały nierząd; tam ściskano ich piersi i tam przygniatano piersi ich dziewictwa.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ich imiona: starsza Ohola, a jej siostra — Oholiba. One były moje i urodziły synów i córki. Ich imiona: Samaria to Ohola, a Jerozolima to Oholiba.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Ohola uprawiała nierząd, będąc moją, zapałała namiętnością do swoich kochanków, do Asyryjczyków, sąsiadów;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byli odziani w błękit, dowódcy i rządcy, wszyscy oni to powabni młodzieńcy, jeźdźcy dosiadający koni;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Popełniała z nimi nierząd, ze wszystkimi najlepszymi synami Asyrii i ze wszystkimi, do których pałała namiętnością; plamiła się wszystkimi ich bożkami.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porzuciła też swego nierządu z Egiptu, bo spali z nią w jej młodości, przygniatali piersi jej dziewictwa i wylali na nią swój nierząd.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wydałem ją w ręce jej kochanków, w ręce Asyryjczyków, do których pałała namiętnością.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odsłonili jej nagość, zabrali jej synów i córki, a ją samą zabili mieczem. I stała się osławiona wśród kobiet, gdy wykonano na niej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choć widziała to jej siostra Oholiba, bardziej niż ona zapałała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rozwiązłą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miłością, a jej nierząd był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większy niż nierząd jej siostry.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swych sąsiadów Asyryjczyków pałała namiętnością, do dowódców i rządców, i władców, ubranych w kosztowne szaty, do jeźdźców dosiadających konie, wszyscy oni to powabni młodzieńcy.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widziałem, że się hańbiła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obydwie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kroczyły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tą samą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ta posunęła się jeszcze dalej w swoich nierządnych czynach, bo widząc mężczyzn wymalowanych na ścianie, obrazy Chaldejczyków malowane farbami;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Opasanych wokół bioder pasami, z zawojami ufarbowanymi na głowach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wszyscy oni z wyglądu jak bohaterowie, podobni do Babilończyków pochodzących z ziemi Chaldei;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Pałała do nich namiętnością, jak tylko spojrzała na nich swymi oczami, i wyprawiła do nich posłańców, do Chaldei.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Babilończycy weszli do niej, na łoże miłości, i plamili ją swoim nierządem; a gdy się skalała z nimi, jej dusza odwróciła się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ujawniła swoje czyny nierządne i odsłoniła swoją nagość, moja dusza odwróciła się od niej, tak jak odwróciła się moja dusza od jej siostry.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ona mnożyła swoje czyny nierządne, przypominając sobie dni swojej młodości, kiedy uprawiała nierząd w ziemi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pałała namiętnością do ich kochanków, których ciała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 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ciała osłów, a ich wytrysk jak wytrysk koni.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powróciłaś do rozwiązłości swojej młodości, gdy Egipcjanie przygniatali twoje piersi dla piersi twojej 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Oholibo, tak mówi Pan BÓG: Oto pobudzę przeciwko tobie twoich kochanków, tych, od których odwróciła się twoja dusza, i sprowadzę ich zewsząd przeciwko tobie;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Babilończyków, wszystkich Chaldejczyków, Pekod, Szoa, Koa, a z nimi wszystkich Asyryjczyków. Oni wszyscy to powabni młodzieńcy, dowódcy i rządcy, dostojnicy i zacni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ludzie</w:t>
      </w:r>
      <w:r>
        <w:rPr>
          <w:rFonts w:ascii="Times New Roman" w:eastAsia="Times New Roman" w:hAnsi="Times New Roman" w:cs="Times New Roman"/>
          <w:noProof w:val="0"/>
          <w:sz w:val="24"/>
        </w:rPr>
        <w:t>, wszyscy jeżdżący na koniach.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wyruszą przeciwko tobie na rydwanach, na wozach żelaznych, na furmankach i z gromadą narodów. Zewsząd rozłożą się przeciwko tobie z puklerzami, tarczami i hełmami. I dam im prawo, aby cię sądzili według swoich praw.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wyleję na ciebie swoją zazdrość, i obejdą się z tobą z gniewem. Odetną ci nos i uszy, a twoja resztka polegnie od miecza. Wezmą twoich synów i twoje córki, a to, co z ciebie zostanie, strawi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zdejmą z ciebie twoje szaty, i zabiorą ci twoje piękne klejnoty.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położę kres twojej rozwiązłości i twojemu nierządowi,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 przyniosłaś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ziemi Egiptu. Nie podniesiesz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ku nim swych oczu ani nie będziesz więcej wspominać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Pan BÓG: Oto wydam cię w ręce tych, których nienawidzisz, w ręce tych, od których odwróciła się twoja dusza.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postąpią z tobą z nienawiścią, zabiorą ci cały twój dorobek, zostawią cię nagą i obnażoną i zostaną odkryte nagość twego nierządu, twoja rozwiązłość i twoje czyny nierządne.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ci się przydarzy, dlatego że uprawiałaś nierząd, naśladując pogan; dlatego że skalałaś się ich bożkami.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Chodziłaś drogą swojej siostry, dlatego dam jej kielich w twoją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Będziesz pić z kielicha swojej siostry, głębokiego i szerokiego, będziesz pośmiewiskiem i szyderstwem, bo on wiele zmieści.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napełniona pijaństwem i bólem, kielichem spustoszenia i smutku, kielichem twojej siostry 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Wypijesz go i wychylisz do dna, potem go rozbijesz na kawałki, a swoje piersi poobrywasz. Ja bowiem to powiedziałem,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Ponieważ zapomniałaś o mnie i rzuciłaś mnie za swoje plecy, ty także znoś swoją rozwiązłość i swój nierząd.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mnie: Synu człowieczy, czy będziesz sądził Oholę i Oholibę? Uświadom im ich obrzydliwości;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Że cudzołożyły i krew jest na ich rękach; z bożkami cudzołożyły, także swych synów, których mi urodziły, przeprowadziły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 ogień</w:t>
      </w:r>
      <w:r>
        <w:rPr>
          <w:rFonts w:ascii="Times New Roman" w:eastAsia="Times New Roman" w:hAnsi="Times New Roman" w:cs="Times New Roman"/>
          <w:noProof w:val="0"/>
          <w:sz w:val="24"/>
        </w:rPr>
        <w:t>, by byli strawieni.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jeszcze to mi uczyniły, że moją świątynię splugawiły w tym samym dniu i zbezcześciły moje szabaty.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zabiły swoje dzieci dla swoich bożków, wchodziły do mojej świątyni w tym samym dniu, aby ją zbezcześcić; oto tak czyniły wewnątrz mego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posyłały po mężczyzn, aby przyszli z daleka; wysłano więc posłańca, a oni przyszli. Dla nich się myłaś, barwiłaś swoje oczy i stroiłaś się w ozdoby;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Siadałaś na wspaniałym łożu, przed którym był przygotowany stół i na którym kładłaś moje kadzidło i mój olejek.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rozległ się u niej głos beztroskiego tłumu, a wraz z ludem pospolitym przyprowadzono z pustyni Sabejczyków, którzy wkładali bransolety na ich ręce i ozdobne korony na ich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 do tej cudzołożnicy zestarzałej: Czy oni będą uprawiać nierząd z nią, a ona z nimi?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obcowali z nią, jak się obcuje z nierządnicą. Tak właśnie obcowali z Oholą i Oholibą, kobietami rozwiązłymi.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mężowie sprawiedliwi będą je sądzić, jak się sądzi cudzołożnice i jak się sądzi przelewających krew, gdyż one są cudzołożnicami, a krew jest na ich rękach.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Pan BÓG: Sprowadzę na nie wojsko i wydam je na wysiedlenie i na łup.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 gromada ukamienuje je, i rozsiecze swymi mieczami, zabije ich synów i córki, a ich domy spali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usunę rozwiązłość z tej ziemi, aby wszystkie kobiety otrzymały ostrzeżenie i nie czyniły według waszej rozwiązłości.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nałożona na was wasza rozwiązłość, i poniesiecie grzechy waszych bożków. I poznacie, że ja jestem Panem BOGIEM.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2024-05-28T08:29:46Z</dcterms:modified>
</cp:coreProperties>
</file>