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dziewiątym roku, w dziesiątym miesiącu, dziesiątego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miesiąca, znowu 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Synu człowieczy, napisz sobie datę tego dnia, tego właśnie dnia. W tym dniu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bowiem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 Babilonu obległ Jerozolimę.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opowiedz przypowieść temu domowi buntowniczemu. Powiedz do niego: Tak mówi Pan BÓG: Postaw kocioł, postaw i nalej do niego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Włóż do niego kawałki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mięsa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każdy dobry kawałek, udziec i łopatkę, napełnij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najlepszymi kośćmi.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Weź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>, co najlepsze ze stada, rozpal pod nim ogień z kości, aby wrzało i kipiało, i niech się ugotują w nim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Biada miastu krwawemu, kotłowi, w którym jest jego szumowina i z którego szumowina nie wychodzi. Wyciągaj z niego kawałek po kawałku, niech nie padnie na niego los.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bowiem jest krew przelana przez niego; wystawiono ją na wierzchu skały, nie wylano jej na ziemię, aby była przykryta prochem;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rozniecić zapalczywość dla dokonania zemsty. Wystawiłem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krew na wierzchu skały, aby nie była przykryta.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tak mówi Pan BÓG: Biada miastu krwawemu! Ja ułożę wielki stos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drew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Nakładaj drwa, rozniecaj ogień, ugotuj mięso i przypraw korzeniem, niech kości się spalą.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postaw pusty kocioł na węglach, aby się rozgrzał i rozpaliła jego miedź, by się roztopiła w nim jego nieczystość i jego szumowina była zniszczona.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Zmęczyła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swymi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kłamstwami, a ogrom jej szumowiny nie wychodzi z niej, jej szumowina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 strawiona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twojej nieczystości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rozwiązłość. Ponieważ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chciałem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cię oczyścić, a nie dałaś się oczyścić, to już nie będziesz oczyszczona ze swojej nieczystości, aż uśmierzę na tobie swoją zapalczywość.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Ja, JAHWE, powiedziałem. Przyjdzie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dokonam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, nie cofnę się i nie zlituję się ani nie będę żałował; według twoich dróg i według twoich czynów będę cię sądzić,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oto zabiorę ci nagle rozkosz twoich oczu, ale ty nie lamentuj ani nie płacz, niech twoje łzy się nie wylewają.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Zaniechaj zawodzenia, nie urządzaj żałoby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zmarłej; zawiąż sobie zawój, nałóż obuwie na nogi, nie zasłaniaj warg i nie jedz niczyjego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Rano przemówiłem więc do ludu, a wieczorem umarła moja żona; i uczyniłem rano, jak mi rozkazano.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lud zapytał mnie: Czy nie powiesz nam,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znaczą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nas te rzeczy, które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odpowiedziałem im: Słowo JAHWE doszło do mnie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domowi Izraela: Tak mówi Pan BÓG: Oto zbezczeszczę swoją świątynię, chlubę waszej potęgi, rozkosz waszych oczu i miłość waszej duszy, a wasi synowie i wasze córki, które pozostawiliście, polegną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uczynicie tak, jak ja uczyniłem: nie zasłonicie warg i nie będziecie jeść niczyjego chleba;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Wasze zawoje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waszych głowach i wasze obuwie na nogach; nie będziecie zawodzić ani płakać, lecz będziecie schnąć z powodu waszych nieprawości i będziecie wzdychać jeden do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Ezechiel będzie dla was znakiem: wszystko, co on uczynił, wy będziecie czynić.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gdy to nastąpi, poznacie, że ja jestem Panem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czy w tym dniu, w którym zabiorę im ich moc, radość ich chluby, rozkosz ich oczu i tęsknotę duszy, ich synów i córki;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tym dniu nie przyjdzie do ciebie ten, co ucieknie, aby przynieść wieść dla twoich uszu?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otworzą się twoje usta przed tym, który uszedł, i będziesz mówił, a nie będziesz już niemy. Będziesz dla nich znakiem i poznają, że ja jestem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2024-05-28T07:29:38Z</dcterms:modified>
</cp:coreProperties>
</file>