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jedenastym roku,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ponieważ Tyr mówił o Jerozolimie: Ha! Zniszczona została brama ludu, obróciła się do mnie.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napełniony,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ona jest spustoszona.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wystąpię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tobie, Tyrze, i sprowadzę na ciebie wiele narodów, jak morze podnosi swoje 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Zburzą mury Tyru i wywrócą jego wieże. Wymiotę z niego jego proch i uczynię go wierzchołkiem gładkiej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Stanie się miejscem suszenia sieci pośród morza, bo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powiedziałem, mówi Pan BÓG. Stanie się łupem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córki,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polu, zostaną zabite mieczem;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Oto sprowadzę z północy przeciwko Tyrowi Nabuchodonozora, króla Babilonu, króla królów, z końmi, rydwanami, jeźdźcami, oddziałami i z wielkim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córki na polu zabije mieczem, zbuduje przeciwko tobie baszty, usypie przeciwko tobie wał i podniesie przeciwko tobie 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Skieruje tarany przeciwko twoim murom i zburzy twoje wieże swymi młotami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wojennymi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powodu mnóstwa jego koni okryje cię ich kurz; od grzmotu jeźdźców, wozów i rydwanów zadrżą twoje mury, gdy wjedzie w twoje bramy,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wtedy, 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wjeżdża się do zburzonego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Kopytami swoich koni zdepcze wszystkie twoje ulice, twój lud zabije mieczem i twoje potężne słupy runą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Złupią twoje bogactwo i zrabują twoje towary, zburzą twoje mury i zniszczą twoje wspaniałe domy, a twoje kamienie, drewno i proch wrzucą do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sprawię, że ustanie głos twoich pieśni, a dźwięku twoich harf nie będzie już słychać.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uczynię cię wierzchołkiem gładkiej skały, staniesz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suszenia sieci i nie będziesz już odbudowany, bo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 do Tyru: Czy nie zadrżą wyspy na huk twego upadku, gdy ranni będą wołać, gdy będzie okrutna rzeź pośród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książęta morscy zejdą ze swoich tronów, złożą z siebie swoje płaszcze i zdejmą swoje haftowane szaty. Przyobleką się w strach, usiądą na ziemi, będą drżeć nieustannie i zdumiewać się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podniosą lament nad tobą, i będą mówić do ciebie: Jakżeś zginęło,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zamieszkane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 bliskości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morza, miasto sławne, które było potężne na morzu, ono i jego mieszkańcy, którzy budzili grozę u wszystkich mieszkańców na morzu!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zadrżą wyspy w dniu twego upadku; tak, wyspy morskie zatrwożą się z powodu twego zginięcia.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bowiem mówi Pan BÓG: Gdy uczynię cię miastem spustoszonym jak miasta, w których nikt nie mieszka,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sprowadzę na ciebie głębinę, tak że przykryją cię wielkie fale;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strącę cię do tych, którzy zstępują do dołu, do ludu dawnego, i umieszczę cię w najniższych stronach ziemi — w dawnych miejscach opustoszałych — z tymi, co zstępują do dołu, abyś nie było zamieszkane,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pokażę sławę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z ciebie postrach i przestaniesz istnieć; a choć będą cię szukać, nigdy cię nie znajdą, mówi Pan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2024-05-31T19:06:53Z</dcterms:modified>
</cp:coreProperties>
</file>