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podnieś lament nad Tyrem;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 Tyrowi, który leży u wejścia do morza i prowadzi handel z narodami na wielu wyspach: Tak mówi Pan BÓG: Tyrze, ty powiedziałeś: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doskonały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granice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środku morza, twoi budowniczowie uczynili doskonałą twoją piękność.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cyprysów Seniru pobudowali wszystkie twoje deski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pokładowe</w:t>
      </w:r>
      <w:r>
        <w:rPr>
          <w:rFonts w:ascii="Times New Roman" w:eastAsia="Times New Roman" w:hAnsi="Times New Roman" w:cs="Times New Roman"/>
          <w:noProof w:val="0"/>
          <w:sz w:val="24"/>
        </w:rPr>
        <w:t>, brali cedry z Libanu, aby zrobić maszty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dębów Baszanu wykonywali twoje wiosła, urobili twoje ławy z kości słoniowych i bukszpanu z wysp Kittim.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Bisior haftowany z Egiptu był twoim płótnem, z którego zrobiłeś swoje żagle; błękit i purpura z wysp Eliszy były twoim nakryciem.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Mieszkańcy Sydonu i Arwadu byli twoimi żeglarzami. Twoi mędrcy, Tyrze,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pochodzili z ciebie, byli twoimi sternikami.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 z Gebalu i jego mędrcy naprawiali u ciebie twoje pęknięcia; wszystkie okręty morskie i ich żeglarze przebywali u ciebie, aby prowadzić z tobą handel.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Persji, Lud i Put służyli w twoim wojsku jako twoi wojownicy. Wieszali u ciebie tarczę i hełm i dodawali ci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Arwadu wraz z twoim wojskiem stali na twoich murach dokoła, także Gammadejczycy czuwali na twoich wieżach, wieszali swoje tarcze na twoich murach dokoła. Oni uczynili doskonałą twoją piękność.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Tarszisz prowadził z tobą handel ze względu na obfitość wszelkiego bogactwa. Na twoich jarmarkach handlowali srebrem, żelazem, cyną i ołowiem.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Jawan, Tubal i Meszek prowadzili z tobą handel. Za twoje towary dawali ludzi i naczynia z 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Togarmy handlował końmi, jeźdźcami i mułami na twoich jarmarkach.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Dedanu prowadzili z tobą handel i wiele wysp kupowało towary twojej ręki. Dawali ci w zamian rogi, kość słoniową i drewno hebanu.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Syryjczycy prowadzili z tobą handel ze względu na mnóstwo twoich wyrobów. Handlowali karbunkułami, purpurą, haftowaną tkaniną, bisiorem, koralami i kryształami na twoich jarmarkach.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i ziemia Izraela prowadziły z tobą handel; dawali ci w zamian pszenicę z Minnit i Pannag, miód, oliwę i balsam.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Damaszek prowadził z tobą handel ze względu na mnóstwo twoich wyrobów i ze względu na obfitość wszelkiego bogactwa;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handlował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winem z Chelbonu i białą wełną.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Dan i Jawan, wędrowni handlarze na twoich jarmarkach, dawali ci w zamian żelazo polerowane, kasję i ziela tataraku.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Dedan prowadził handel u ciebie kosztowną tkaniną na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Arabia i wszyscy książęta Kedaru prowadzili z tobą handel jagniętami, baranami i kozłami; tym handlowali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z Szeby i Rama prowadzili z tobą handel. Handlowali w twoich jarmarkach najlepszymi ze wszystkich woni oraz wszelkim drogim kamieniem i 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Charan, Kanne i Eden, kupcy z Szeby, Assur i Kilmad prowadzili z tobą handel.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Handlowali z tobą szatami z błękitu, haftowaną tkaniną i skrzyniami z cedru dla kosztownych szat, które zawiązywano sznurami; tym handlowali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Okręty morskie przypłynęły po twoje towary wymienne. Napełniłeś się i byłeś wielce uwielbiony w sercu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wioślarze wyprowadzili cię na wielkie wody. Wschodni wiatr rozbił cię w sercu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bogactwa, twoje jarmarki, twoje towary, twoi żeglarze i sternicy oraz ci, którzy naprawiali twoje pęknięcia, twoi nabywcy, kupcy twoich towarów, wszyscy twoi wojownicy, którzy są u ciebie, i cały twój tłum, który znajduje się u ciebie, wpadną do środka morza w dniu twego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głos krzyku twoich sterników zadrżą wybrzeża.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zejdą ze swoich okrętów wszyscy wioślarze, żeglarze i wszyscy sternicy morscy, i staną na 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lamentować nad tobą donośnym głosem i gorzko będą zawodzić; posypią prochem swoje głowy i w popiele będą się tarzać.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powodu ciebie ogolą sobie głowy, przepaszą się worami i będą płakać nad tobą w goryczy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duszy i gorzkim zawodzeniu.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Uczynią nad tobą lament żałosny i będą nad tobą zawodzić,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podobne do Tyru,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zniszczono pośrodku morza?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twoje towary szły z morza, syciłeś wiele narodów; mnóstwem twoich bogactw i wyrobów wzbogaciłeś królów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będziesz zdruzgotany przez morza w głębinach wód, twoje towary i cały twój tłum pośród ciebie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mieszkańcy wysp będą zdumiewać się nad tobą, a ich królowie będą zdjęci strachem, z zatrwożoną twarzą.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spośród narodów świsną nad tobą; będziesz dla nich postrachem i przestaniesz istnieć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2024-05-31T12:18:22Z</dcterms:modified>
</cp:coreProperties>
</file>