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 mądrzejszy od Daniela, żadna tajemnica nie jest zakryta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mądrością i roztropnością zdobyłeś sobie bogactwo i nagromadziłeś złota i srebra w swoich skarbcach;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wielkości twojej mądrości i twojemu kupiectwu rozmnożyłeś swoje bogactwa; a tak uniosło się twoje serce z powodu twoich bogactw;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postawiłeś swoje serce jak serce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sprowadzę na ciebie cudzoziemców, najsroższe z narodów. Dobędą swoje miecze przeciwko piękności twej mądrości i splugawią twój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Strącą cię do dołu i umrzesz srogą śmiercią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powiesz przed tym, który cię zabije: Jestem Bogiem? Przecież jesteś człowiekiem, a nie Bogiem w ręku tego, który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Umrzesz śmiercią nieobrzezanych, z ręki cudzoziemców. Ja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królem Tyru i mów do niego: Tak mówi Pan BÓG: Ty pieczętujesz sumę, pełen mądrości i doskonały w swej piękności;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namaszczonym cherubinem nakrywającym; ja cię ustanowiłem. Byłeś na świętej górze Boga, przechadzałeś się wśród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doskonały w swoich drogach od dnia, kiedy zostałeś stworzony, aż znalazła się w tobie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twój ogromny handel pełno pośród ciebie bezprawia, i zgrzeszyłeś. Dlatego zrzucę cię z góry Boga, cherubinie nakrywający, wyniszczę cię spośród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Uniosło się twoje serce z powodu twojej piękności, znieważyłeś swoją mądrość z powodu twojego blasku. Rzucę cię na ziemię i postawię cię przed królami, aby się tobie przypatrzyli.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Mnóstwem twoich nieprawości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nieprawością twego handlu splugawiłeś swoją świątynię. Dlatego wywiodę ogień z twego wnętrza, który cię pożre, a zamienię cię w popiół na ziemi na oczach wszystkich, którzy na ciebie patrzą.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znają wśród narodów, zdumieją się nad tobą. Staniesz się postrachem i nie będzie ciebie już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 Sydonowi i prorokuj przeciw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Mów: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Sydonie, będę uwielbiony pośród ciebie. I poznają, że ja jestem JAHWE, gdy wykonam na niego sądy i będę w nim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ześlę na niego zarazę i krew na jego ulice; zranieni upadną pośród niego od miecza,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ze wszystkich stron.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dla domu Izraela nie będzie już kłującego ciernia ani bolesnego kolca spośród wszystkich okolicznych mieszkańców, którzy nim wzgardzili. I poznają,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Gdy zgromadzę dom Izraela spośród narodów, wśród których został rozproszony, i będę w nich uświęcony na oczach pogan, wtedy będą mieszkać w swojej ziemi, którą dałem swemu słudze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mieszkać bezpiecznie, pobudują domy i zasadzą winnice. Będą mieszkać bezpiecznie, gdy wykonam sądy na wszystkich dokoła nich, którzy nimi wzgardzili. I poznają, że ja jestem JAHWE, ich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2024-05-29T03:50:14Z</dcterms:modified>
</cp:coreProperties>
</file>