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Synu człowieczy, prorokuj i mów: Tak mówi Pan BÓG: Zawódźcie,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>: Ach, jakiż to dzień!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Bliski bowiem jest dzień, bliski jest dzień PANA; będzie to dzień pochmurny i czas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spadnie miecz na Egipt, i będzie wielka trwoga w Etiopii, gdy polegną zabici w Egipcie, gdy zabiorą jego dostatek i jego fundamenty będą zburzone.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Etiopia, Put i Lud, cała różnorodna ludność, Kub i mieszkańcy sprzymierzonej ziemi padną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razem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nimi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Upadną ci, którzy wspierają Egipt, i runie pycha jego mocy. Od wieży Sewene padną w niej od miecza,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spustoszeni wśród spustoszonych ziem, a ich miasta znajdą się wśród zburzonych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poznają, że ja jestem JAHWE, gdy rozpalę ogień w Egipcie, i wszyscy jego pomocnicy zostaną skruszeni.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dniu posłańcy wyruszą ode mnie w okrętach na postrach spokojnej ziemi Etiopii; i ogarnie ich wielka trwoga, jaka była w dniu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porażki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Egiptu. Oto bowiem nadchodzi.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Położę kres mnóstwu Egiptu przez rękę Nabuchodonozora, króla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i z nim jego lud, najsrożsi z narodów, będą sprowadzeni, aby zniszczyć tę ziemię. Dobędą swe miecze przeciw Egiptowi i napełnią ziemię pobitymi.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Wysuszę rzeki i sprzedam ziemię w ręce niegodziwych. Ręką cudzoziemców spustoszę ziemię wraz ze wszystkim, co ją napełnia. Ja,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Zniszczę bożki i usunę posągi z Nof, i nie będzie już księcia w ziemi Egiptu. Ześlę strach na ziemię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Spustoszę Patros, rozniecę ogień w Soan i wykonam sąd w 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Wyleję swoją zapalczywość na Sin, twierdzę Egiptu, i wytracę tłumy z 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Rozniecę ogień w Egipcie, Sin będzie cierpieć z bólu, No zostanie zniszczone i Nof będzie codziennie dręczone.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Młodzieńcy z Awen i Pibeset polegną od miecza, te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miasta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pójdą do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Tachpanches dzień ogarną ciemności, gdy złamię tam jarzma Egiptu, i ustanie w nim pycha jego mocy. Okryje go chmura i jego córki pójdą do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wykonam sądy nad Egiptem. I poznają,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roku jedenastym, w pierwszym miesiącu, siódmego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 miesiąca</w:t>
      </w:r>
      <w:r>
        <w:rPr>
          <w:rFonts w:ascii="Times New Roman" w:eastAsia="Times New Roman" w:hAnsi="Times New Roman" w:cs="Times New Roman"/>
          <w:noProof w:val="0"/>
          <w:sz w:val="24"/>
        </w:rPr>
        <w:t>, 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złamałem ramię faraona, króla Egiptu, i oto nie będzie ono obwiązane w celu uleczenia ani nie zostanie owinięte bandażami, ani nie będzie związane, by je wzmocnić, aby mogło trzymać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Oto jestem przeciwko faraonowi, królowi Egiptu, skruszę mu ramiona, zarówno to mocne, jak i to złamane, i wytrącę miecz z jego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rozproszę Egipcjan między narodami, i rozrzucę ich po ziemiach.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Wzmocnię ramiona króla Babilonu i włożę swój miecz w jego ręce, a ramiona faraona złamię i będzie przed nim stękał, jak stęka śmiertelnie zraniony.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Wzmocnię — mówię — ramiona króla Babilonu, a ramiona faraona upadną; i poznają, że ja jestem JAHWE, gdy włożę swój miecz w ręce króla Babilonu, aby go wyciągnął na ziemię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rozproszę Egipcjan między narodami, i rozrzucę ich po ziemiach. I poznają, że jestem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2024-05-29T11:08:54Z</dcterms:modified>
</cp:coreProperties>
</file>