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dwunastym roku, w dwunastym miesiącu,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podnieś lament nad faraonem, królem Egiptu, i powiedz mu: Jesteś podobny do młodego lwa pośród narodów, jesteś jak wieloryb w morzu, gdyż bujając po swoich rzekach, mącisz wody swoimi nogami i mieszasz jego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Rozciągnę nad tobą swoją sieć w zgromadzeniu wielu narodów, a wyciągną cię w swoim niewodzie.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cię na ziemi, porzucę cię na otwartym polu i sprawię, że obsiądzie cię wszelkie ptactwo niebieskie, i nasycę tobą zwierzęta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Rozrzucę twoje ciało po górach i napełnię doliny twoją wysokością.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ziemię, w której pływasz, napoję twoją krwią aż do gór, i rzeki będą napełnione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zgaszę, zakryję niebo i zaciemnię jego gwiazdy, słońce zakryję chmurą, a księżyc nie da swego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świecące światła na niebie zaciemnię z twojego powodu i sprowadzę ciemność na twoją ziemię,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Nadto zasmucę serce wielu narodów, gdy za moją sprawą nadejdzie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twoim zniszczeniu do narodów, do ziem, których nie znałeś.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sprawię, że zdumieje się nad tobą wiele narodów, a ich królowie bardzo się zatrwożą z twojego powodu, gdy zacznę wywijać swoim mieczem przed nimi; i będą drżeć nieustannie — każdy o swoją duszę — w dniu twego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Miecz króla Babilonu spadnie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Mieczami mocarzy powalę twoją rzeszę. Najokrutniejsi ze wszystkich narodów zniszczą pychę Egiptu i będzie zgładzone całe jego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całe jego bydło znad wielkich wód, tak że nie zamąci ich stopa ludzka ani nie zamąci ich kopyto bydlęcia.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sprawię, że ich wody uspokoją się, a ich rzeki popłyną jak oliwa —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zamienię ziemię Egiptu w spustoszenie, a ziemia zostanie pozbawiona tego, co ją napełnia, gdy pobiję wszystkich jej mieszkańców, wtedy 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lament, który podniosą nad nią. Córki narodów będą ją opłakiwać. Nad Egiptem i nad całą jego rzeszą będą lamentować,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Potem, w dwunastym roku, piętnastego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doszło do mnie słowo JAHWE mówiące;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zawódź nad rzeszą Egiptu, zepchnij ją i córki tych sławnych narodów aż do najniższych stron ziemi, do tych,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</w:t>
      </w:r>
      <w:r>
        <w:rPr>
          <w:rFonts w:ascii="Times New Roman" w:eastAsia="Times New Roman" w:hAnsi="Times New Roman" w:cs="Times New Roman"/>
          <w:noProof w:val="0"/>
          <w:sz w:val="24"/>
        </w:rPr>
        <w:t>: Kogo przewyższasz pięknem? Zstąp i połóż się z nieobrzezanymi.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Padną pośród pobitych mieczem; został wydany pod miecz, wywleczcie go z całą jego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Najmocniejsi z mocarzy będą do niego mówić spośród piekła wraz z jego pomocnikami. Zstąpili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leżą z nieobrzezanymi 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Assur i cała jego rzesza, 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groby; wszyscy ci pobici upadli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groby są położone po stronach dołu, jego rzesza jest dokoła jego grobu. Ci wszyscy pobici polegli od miecza, ci, którzy szerzyli postrach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Elam i cała jego rzesza dokoła jego grobu, ci wszyscy pobici upadli od miecza i zstąpili nieobrzezani do najgłębszych stron ziemi; szerzyli swój postrach w ziemi żyjących. Już znoszą swoją hańbę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mu łoże pośród pobitych z całą jego rzeszą, wokół niego są jego groby. Wszyscy ci nieobrzezani są pobici mieczem. Ich postrach szerzył się w ziemi żyjących, ale już ponoszą swoją hańbę z tymi, którzy zstąpili do dołu, a wśród pobitych zostali położeni.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Meszek, Tubal i cała jego rzesza, i wokoło niego jego groby. Ci wszyscy nieobrzezani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pobici mieczem, choć szerzyli swój postrach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będą leżeć z mocarzami, którzy spośród nieobrzezanych upadli i zstąpili do grobu ze swym orężem wojennym i położono im miecze pod głowy. Ich nieprawości zaś zostaną na ich kościach, chociaż byli postrachem dla mocarzy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będziesz skruszony wśród nieobrzezanych, i będziesz leżał pośród pobitych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Edom, jego królowie i wszyscy jego książęta, którzy zostali położeni ze swoją mocą i wraz z pobitymi mieczem. Ci będą leżeć z nieobrzezanymi i z 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książęta północy i wszyscy Sydończycy, którzy zstępują do pobitych; wstydzą się swego postrachu, jaki szerzyli swoją mocą, i leżą nieobrzezani z pobitymi mieczem. Znoszą swoją hańbę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 ich faraon i ucieszy się z całej swojej rzeszy, którą pobito mieczem, faraon i całe jego wojsko —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Szerzyłem bowiem swój postrach w ziemi żyjących i zostanie położony wśród nieobrzezanych z pobitymi mieczem — faraon i cała jego rzesza —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2024-05-23T09:14:37Z</dcterms:modified>
</cp:coreProperties>
</file>