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synów twego ludu i powiedz im: Gdy sprowadzam miecz na jakąś ziemię, a lud tej ziemi weźmie jakiegoś mężczyznę spośród siebie i ustanowi go sobie stróżem;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gdy zobaczy nadciągający miecz na tę ziemię, zadmie w trąbę i ostrzeże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ktoś usłyszy dźwięk trąby i nie przyjmie przestrogi, a miecz przyjdzie i zabierze go, to jego krew spadnie na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Dźwięk trąby usłyszał, ale nie przyjął przestrogi, jego krew spadnie na niego. Ten jednak, który przyjmie przestrogę, ocali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stróż zobaczy nadciągający miecz, a nie zadmie w trąbę i ludu nie ostrzeże, a przyjdzie miecz i zabierze kogoś z nich, to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porwany w swojej nieprawości, ale jego krwi zażądam z ręki tego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synu człowieczy, ciebie ustanowiłem stróżem dla domu Izraela. Gdy usłyszysz słowo z moich ust, ostrzeżesz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mówię do bezbożnego: Bezbożniku, na pewno umrzesz — a ty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powiesz, aby przestrzec bezbożnika przed jego drogą, to ten bezbożnik umrze z powodu swojej nieprawości; ale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ostrzeżesz bezbożnego przed jego drogą, aby odwrócił się od niej, a on się nie odwróci od swojej drogi, to umrze on z powodu swojej nieprawości; ale ty ocalisz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mów do domu Izraela: Tak mówicie: Skoro ciążą na nas nasze występki i nasze grzechy, tak że w nich marniejemy, to jakże możemy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 żyję, mówi Pan BÓG: Nie pragnę śmierci bezbożnego, ale aby bezbożny odwrócił się od swojej drogi i żył. Odwróćcie się, odwróćcie się od swoich złych dróg. Dlaczego macie umrzeć,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więc, synu człowieczy, mów do synów swego ludu: Sprawiedliwość sprawiedliwego nie wybawi go w dniu jego przestępstwa, a bezbożność bezbożnego nie zgubi go w dniu, kiedy się odwróci od swojej bezbożności. Sprawiedliwy nie będzie mógł żyć dzięki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sprawiedliwości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dniu, kiedy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 sprawiedliwemu: Na pewno będziesz żyć, a on, polegając na swojej sprawiedliwości, uczyni nieprawość, to żadna jego sprawiedliwość nie będzie wspomniana, ale umrze z powodu swojej nieprawości, którą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 bezbożnemu: Na pewno umrzesz, a on odwróci się od swego grzechu i uczyni to, co prawe i sprawiedliwe;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bezbożny zwróci zastaw, odda to, co wydarł, i będzie chodził według praw życia, nie czyniąc nieprawości, na pewno będzie żył i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jego grzechy, które popełnił, nie będą mu wspominane. Czynił to, co prawe i sprawiedliwe;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twego ludu mówią: Droga Pana nie jest słuszna, choć to ich droga nie jest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sprawiedliwy odwróci się od swojej sprawiedliwości i będzie czynił nieprawość, to umrze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bezbożny odwróci się od swojej bezbożności i będzie czynił to, co prawe i sprawiedliwe, to dzięki temu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mówicie: Droga Pana nie jest słuszna. Domu Izraela, będę sądził każdego z was według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dwunastym roku naszego uprowadzenia, w dziesiątym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że przyszedł do mnie jeden zbieg z Jerozolimy, mówiąc: Zdobyto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JAHWE była nade mną wieczorem, zanim przyszedł ten zbieg, i otworzyła moje usta, aż ten przyszedł do mnie rano. Otworzyła moje usta i nie byłem już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mieszkańcy tych spustoszonych miejsc w ziemi Izraela mówią: Abraham był jeden i wziął ziemię w posiadanie. Ale nas jest wielu, nam więc dana jest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Pan BÓG: Jadacie z krwią, podnosicie swe oczy ku swoim bożkom i przelewacie krew, a ziemię chcielibyście wziąć w posiadanie?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Opieracie się na swoim mieczu, popełniacie obrzydliwość i każdy plugawi żonę swego bliźniego, a ziemię chcielibyście wziąć w posiadanie?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powiedz: Tak mówi Pan BÓG: Jak żyję, ci, którzy są w spustoszonych miejscach, polegną od miecza,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jest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otwartym polu, tego wydam zwierzętom na pożarcie, a ci, którzy są w warowniach lub w jaskiniach, umrą 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ziemię na wielkie spustoszenie, i ustanie pycha jej mocy; spustoszeją góry Izraela i nikt przez nie nie będzie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poznają, że ja jestem JAHWE, gdy wydam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na wielkie spustoszenie z powodu wszystkich ich obrzydliwości,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ciebie, synu człowieczy, synowie twego ludu często rozmawiają o tobie przy murach i w drzwiach domów, i mówi jeden do drugiego, każdy do swego bliźniego: Chodźcie i posłuchajcie, co za słowo wyszło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przychodzą do ciebie, tak zwykł przychodzić lud, zasiadają przed 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mój lud i słuchają twoich słów, ale ich nie wypełniają. Mają bowiem miłość na ustach, lecz ich serce podąża za niegodziwym 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jesteś dla nich jak urokliwa pieśń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piękny głos i cudownie gra. Słuchają bowiem twoich słów, ale ich nie wykonują.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to nadejdzie — oto nadejdzie — wtedy poznają, że prorok był pośród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2024-05-30T07:05:44Z</dcterms:modified>
</cp:coreProperties>
</file>