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prorokuj przeciwko pasterzom Izraela, prorokuj i powiedz im: Tak mówi Pan BÓG do tych pasterzy: Biada pasterzom Izraela, którzy sami siebie pasą! Czy pasterze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paść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Jadacie tłuszcz, okrywacie się wełną i zabijacie tuczne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>, lecz trzody nie pasiecie.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Słabych nie posilacie, chorego nie leczycie, złamanego nie obwiązujecie, spłoszonego nie przyprowadzacie ani zgubionego nie szukacie, ale siłą i okrucieństwem panujecie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rozproszyły się, bo nie było pasterza, i stały się żerem dla wszelkiego zwierzęcia polnego, ponieważ się rozpierzchnęły.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owce błąkają się po wszystkich górach i po każdym wysokim pagórku. Moja trzoda rozproszyła się po całej ziemi, a nikt ich nie szukał i nikt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żyję, mówi Pan BÓG: Ponieważ moja trzoda stała się łupem i moje owce stały się żerem wszelkiego zwierzęcia polnego, bo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pasterza, a moi pasterze nie szukali moich owiec, ale pasterze paśli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samych siebie, a moich owiec nie paśli;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pasterze,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Oto jestem przeciwko pasterzom. Zażądam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 z ich ręki i sprawię, że przestaną paść moje owce i pasterze nie będą już paśli samych siebie. Wyrwę moje owce z ich paszczy i nie będą już dla nich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ja sam będę szukać moich owiec i o nie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pasterz troszczy się o swoją trzodę, kiedy znajduje się wśród swoich rozproszonych owiec, tak ja będę troszczył się o moje owce i wyrwę je ze wszystkich miejsc, dokąd zostały rozproszone w dzień pochmurny i mroczny.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 z narodów, zgromadzę je z ziem i przyprowadzę je do ich ziemi, i będę je pasł na górach Izraela nad strumieniami i po wszystkich zamieszkałych miejscach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 pasł na dobrym pastwisku, a ich pastwisko będzie na wysokich górach Izraela. Tam będą odpoczywać na bujnych błoniach i na tłustych pastwiskach będą się pasły na górach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pasł moje owce i sprawię, że położą się,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szukał zagubionej i przyprowadzę spłoszoną, obwiążę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złamane, i posilę słabą. Ale wytracę tłustą i mocną,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je pasł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was, moja trzodo, tak mówi Pan BÓG: Oto będę rozsądzał między owcą a owcą,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baranami a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wam, że się pasiecie na dobrym pastwisku, a resztę waszych pastwisk depczecie swoimi nogami; że pijecie czystą wodę, a resztę mącicie swoimi nogami?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moje owce muszą się paść na tym, co zdeptaliście swoimi nogami, i pić to, co zmąciliście swoimi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do nich Pan BÓG: Oto sam rozsądzę między owcą tłustą i owcą chudą.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bokiem i ramieniem odpychaliście i swoimi rogami bodliście wszystkie słabe, tak że je rozpędziliście;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Ocalę moje owce i nie będą już łupem. Rozsądzę między owcą a owcą.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nad nimi jednego pasterza, który będzie je pasł, mego sługę Dawida. On będzie je pasł i on będzie ich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ja, JAHWE, będę ich Bogiem, a mój sługa 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księciem pośród nich.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przymierze pokoju i wytępię dzikie zwierzęta z ziemi. I będą bezpiecznie mieszkały na pustyni, i spały w lasach.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dam błogosławieństwo im oraz okolicy mojego pagórka. Będę zsyłał deszcz w swoim czasie,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deszcze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polne wyda swój owoc i ziemia wyda swój plon. Będą oni bezpieczni na swojej ziemi i poznają, że ja jestem JAHWE, gdy połamię drążki ich jarzma i wyrwę ich z ręki tych, którzy ich zniewolili.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będą łupem narodów ani zwierzęta ziemi nie będą ich pożerały, ale będą bezpiecznie mieszkali i nikt ich nie będzie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Wzbudzę im sławną latorośl i już nie będą niszczeni głodem w ziemi, ani nie będą znosili zniewag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JAHWE, ich Bóg, jestem z nimi, a oni, dom Izraela, są moim ludem,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moje owce, owce mego pastwiska, jesteście ludźmi, a ja jestem waszym Bogiem,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2024-05-23T12:25:12Z</dcterms:modified>
</cp:coreProperties>
</file>