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zwróć swoją twarz przeciwko górze Seir i prorokuj przeciwko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niej: Tak mówi Pan BÓG: Oto jestem przeciwko tobie, góro Seir, wyciągnę moją rękę przeciwko tobie i wydam cię na wielkie spustoszenie.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miasta zamienię w ruiny i będziesz spustoszona. I poznasz,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żywiłaś wieczną nienawiść i wydałaś synów Izraela pod ostrze miecza w czasie ich utrapienia, w czasie wykonywania ich kary;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jak żyję, mówi Pan BÓG, wydam cię na zabicie i krew będzie cię ścigać. Ponieważ nie znienawidziłaś krwi, krew będzie cię ścigać.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zamienię górę Seir w wielkie spustoszenie, wygubię z niej każdego, który przechodzi i który 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góry napełnię jej zabitymi. Na twoich pagórkach, na twoich dolinach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wszystkich twoich strumieniach padną pobici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Zamienię cię w wieczne spustoszenie i twoje miasta nie będą zamieszkałe. I poznacie,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powiedziałaś: Te dwa narody i te dwa kraje będą moje, weźmiemy je w posiadanie, chociaż JAHWE tam przebywał;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żyję, mówi Pan BÓG, uczynię według twego gniewu i według twojej zawiści, z jaką postąpiłaś w swej nienawiści względem nich, i dam się poznać wśród nich, gdy cię osądzę.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poznasz, że ja jestem JAHWE i słyszałem wszystkie twoje obelgi, które wypowiedziałaś przeciw górom Izraela, mówiąc: Są spustoszone, zostały nam dane na pożarcie.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się wynosiliście swoimi ustami przeciwko mnie i mnożyliście swoje słowa przeciwko mnie.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słyszałem.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Kiedy cała ziemia będzie się radować, wtedy zamienię cię w pustkowie.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ty się radowałaś nad dziedzictwem domu Izraela, że zostało spustoszone, tak uczynię i tobie: będziesz spustoszona, góro Seir i cały Edomie. I poznają, że ja jestem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2024-05-28T12:15:17Z</dcterms:modified>
</cp:coreProperties>
</file>