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JAHWE była nade mną i on wyprowadził mnie w duchu JAHWE, i postawił mnie w środku doliny, która była pełna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mnie obok nich dokoła, a oto było ich bardzo dużo na obszarze tej doliny, a oto były bardzo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czy te kości ożyją? Odpowiedziałem: Panie BOŻE,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Prorokuj o tych kościach i mów do nich: Wyschłe kości,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tych kości: Oto sprawię, że wstąpi w was tchnienie i ożyjecie;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Nałożę na was ścięgna i sprawię, że obrośniecie ciałem, oblekę was w skórę, i włożę w was tchnienie, i ożyjecie.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Prorokowałem więc, jak mi rozkazano. A gdy prorokowałem, powstał szum, a oto poruszenie; i kości zbliżyły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kość do swojej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pojawiły się na nich ścięgna, obrosły ciałem i skóra je powlekła z wierzchu, ale nie było w nich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Prorokuj do wiatru, prorokuj, synu człowieczy, i powiedz do wiatru: Tak mówi Pan BÓG: Przyjdź od czterech wiatrów, tchnienie, i powiej na tych zabitych, i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więc, jak mi rozkazał, i wstąpiło w nie tchnienie, a ożyły i stanęły na nogach, bardzo, bardzo liczne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te kości to cały dom Izraela. Oto mówią: Nasze kości wyschły, nasza nadzieja przepadła, jesteśmy zgubieni.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mów do nich: Tak mówi Pan BÓG: Oto otworzę wasze groby i wyprowadzę was z waszych grobów, ludu mój, i przyprowadzę was do 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gdy otworzę wasze groby i wyprowadzę was z waszych grobów,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Włożę w was mojego ducha i ożyjecie, i osadzę was w waszej ziemi. I poznacie, że ja, JAHWE, to powiedziałem i uczyniłem,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ty, synu człowieczy, weź sobie kawałek drewna i napisz na nim: Dla Judy i synów Izraela, jego towarzyszy. Weź też drugi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kawałek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drewna i napisz na nim: Dla Józefa, drewno Efraima i całego domu Izraela, 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jedno z drugim w jeden kawałek, aby stanowiły jedno w twoim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twego ludu zapytają cię: Czy nie oznajmisz nam, co przez to rozumiesz?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 BÓG: Oto wezmę drewno Józefa, które jest w ręku Efraima oraz pokolenia Izraela, jego towarzyszy, i przyłożę je do tamtego, do drewna Judy, i uczynię je jednym drewnem, i staną się jednym w moim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drewna, na których napiszesz, będą w twoim ręku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 do nich: Tak mówi Pan BÓG: Oto wezmę synów Izraela spośród narodów, do których przybyli, zgromadzę ich zewsząd i przyprowadzę ich do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ich jednym narodem w ziemi, na górach Izraela, i jeden król będzie królem nad nimi wszystkimi. Nie będą już dwoma narodami i już nie podzielą się na dwa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splugawią się już swymi bożkami i obrzydliwościami oraz wszelkimi występkami. Wybawię ich ze wszystkich ich miejsc zamieszkania, gdzie zgrzeszyli, i oczyszczę ich.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sługa Dawid będzie królem nad nimi i wszyscy będą mieli jednego pasterza. Będą chodzić według moich sądów,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przestrzegać moich ustaw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zamieszkają w tej ziemi, którą dałem mojemu słudze Jakubowi, w której mieszkali wasi ojcowie; będą w niej mieszkali, oni, ich synowie i synowie ich synów, aż na wieki,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księciem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też z nimi przymierze pokoju, które będzie przymierzem wiecznym z nimi. Osadzę ich i rozmnożę, i umieszczę swoją świątynię pośród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przybytek będzie wśród nich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narody, że ja jestem JAHWE, który uświęca Izraela, gdy moja świątynia będzie wśród nich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2024-05-31T05:42:11Z</dcterms:modified>
</cp:coreProperties>
</file>