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w stronę bramy świątyni zewnętrznej, która była zwrócona ku wschodowi,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Ta brama będzie zamknięta i nie będzie otwierana ani nikt nie będzie przez nią wchodził. JAHWE bowiem, Bóg Izraela, wszedł przez nią i dlatego będzie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księcia. Jedynie książę będzie zasiadać w niej, aby jeść chleb przed JAHWE. Będzie wchodził przez przedsionek tej bramy i tą samą drogą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przez bramę północną do przedniej strony domu. I spojrzałem, a oto chwała JAHWE napełniła dom JAHWE.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buntownikom, domowi Izraela: Tak mówi Pan BÓG: Dosyć już wszystkich waszych obrzydliwości,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pełniliście straży przy moich świętych rzeczach, ale ustanowiliście sobie stróżów nad moją służbą w 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Żaden cudzoziemiec nieobrzezany na sercu i nieobrzezany na ciele nie wejdzie do mojej świątyni, żaden spośród cudzoziemców,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Lewici, którzy się oddalili ode mnie, gdy Izrael błądził i odszedł ode mnie za swoimi bożkami, 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 sługami w mojej świątyni, pełniąc obowiązki przy bramach domu, i będą służyć przy domu: będą zabijać ofiary na całopalenie i ofiary dla ludu i będą stać przed nimi, aby im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służyli im przed ich bożkami i byli dla domu Izraela przyczyną upadku w nieprawość, podniosłem rękę przeciwko nim, mówi Pan BÓG, i 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mnie, aby sprawować mi urząd kapłański, i nie będą zbliżać się do moich świętych rzeczy ani do najświętszych, ale poniosą swoją hańbę i obrzydliwości,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ustanowię ich stróżami porządku domu do każdej posługi i do wszystkiego, co będzie w nim wykonywane.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kapłani, Lewici, synowie Sadoka, którzy pełnili straż w mojej świątyni, gdy synowie Izraela odeszli ode mnie, oni zbliżą się do mnie, aby mi służyć, i staną przede mną, aby mi ofiarować tłuszcz i krew,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wchodzić do mojej świątyni i będą przystępować do mego stołu, aby mi służyć i pełnić moją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mieli wchodzić przez bramę dziedzińca wewnętrznego, ubiorą się w lniane szaty. Nie włożą na siebie nic wełnianego, gdy będą pełnić służbę w bramach dziedzińca wewnętrznego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Lniane mitry będą mieli na swej głowie i lniane spodnie na swych biodrach; nie będą się opasywać niczym, co wywołuje 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wychodzić na dziedziniec zewnętrzny, do ludu na dziedzińcu zewnętrznym, zdejmą z siebie swoje szaty, w których pełnili służbę, a złożą je w komorach świątyni i ubiorą się w inne szaty; nie będą uświęcali ludu swoimi szatami.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golić swojej głowy ani nie będą zapuszczać włosów, ale będą równo strzyc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kapłan nie będzie pił wina, gdy będzie miał wchodzić na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brali sobie za żonę ani wdowy, ani porzuconej, ale wezmą sobie dziewicę z potomstwa domu Izraela lub wdowę, która została wdową po kapłanie.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uczyć mój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różnicy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tym, co święte, a tym, co nieświęte, a także mają uczyć rozróżniać pomiędzy tym, co nieczyste, a tym, co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spór, oni staną, aby sądzić, i będą sądzić według moich sądów. Będą przestrzegali moich praw i moich ustaw we wszystkie moje uroczyste święta i będą święcili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człowieka zmarłego, aby się nie zanieczyścić. Mogą się jednak zanieczyścić przy ojcu lub matce, przy synu lub córce i przy bracie lub siostrze, która jeszcze nie była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oczyszczeniu odliczą mu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w którym będzie wchodził do świątyni, na dziedziniec wewnętrzny, aby pełnić służbę w świątyni, złoży ofiarę za swój grzech,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ich dziedzictwo: Ja jestem ich dziedzictwem. Nie będzie się im dawać posiadłości w Izraelu. Ja jestem ich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spożywali ofiarę z pokarmów, ofiarę za grzech i ofiarę za przewinienie. Do nich będzie należała wszelka rzecz ofiarowana Bogu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będą jedli żadnej padliny ani tego, co rozszarpane, czy to z ptactwa, czy z bydlęcia.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2024-05-31T14:04:38Z</dcterms:modified>
</cp:coreProperties>
</file>