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będziecie dzielić tę ziemię w dziedzictwo przez losowanie, oddacie na ofiarę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 z tej ziemi, długi na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dziesięć tysięcy. Będzie to święty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waszych granicach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tego będzie kwadrat na świątynię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 długości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szerokości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dokoła; a 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wolna przestrzeń na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pierwszej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miary odmierzysz dwadzieścia pięć tysięcy długości i dziesięć tysięcy szerokości, a na tym będzie świątynia i 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święty dział ziemi będzie należeć do kapłanów pełniących służbę w świątyni, którzy przystępują, aby służyć JAHWE. Będzie to miejsce na ich domy i miejsce święte na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obszar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długi na dwadzieścia pięć tysięcy i szeroki na dziesięć tysięcy też będzie dla Lewitów, którzy służą w domu, na posiadłość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komórek.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własność dacie miastu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obszar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szeroki na pięć tysięcy i długi na dwadzieścia pięć tysięcy wzdłuż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świętej ofiary. Będzie to dla całego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księcia będzie obszar z obu stron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świętej ofiary i własności miasta, przed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świętej ofiary i przed własnością miasta, od strony zachodniej ku zachodowi i od strony wschodniej ku wschodowi, a długość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naprzeciwko każdego z tych działów od granicy zachodniej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granicy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 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będzie jego posiadłością w Izraelu, a moi książęta nie będą już uciskać mojego ludu; ale wydzielą ziemię domowi Izraela według jego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Dosyć tego, książęta Izraela! Zaniechajcie przemocy i grabieży, wykonujcie sąd i sprawiedliwość i wycofajcie wasze obciążenia od mego ludu,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mieli sprawiedliwe wagi, sprawiedliwą efę i sprawiedliwy 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 i bat będą miały jednakową miarę, tak by bat zawierał dziesiątą część chomera, a także efa dziesiątą część chomera. Chomer będzie podstawą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Sykl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ger. Dwadzieścia syklów, dwadzieścia pięć syklów i piętnaście syklów stanowi dla was minę.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wzniesienia, którą będziecie ofiarowywać: szóstą część efy z chomera pszenicy;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również szóstą część efy z chomera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Ustawa dotycząca oliwy jest taka: bat jest miarą oliwy. Będziecie dawać dziesiątą część bat z kor, czyli chomer z dziesięciu bat, bo dziesięć bat stanowi chomer.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jedną owcę z trzody liczącej dwieście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owiec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bujnych pastwisk Izraela na ofiarę z pokarmów, na całopalenie i na ofiary pojednawcze, aby dokonać przebłagania za nich,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tej ziemi ma składać te ofiary wzniesienia księciu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księciu będzie ciążył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obowiązek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całopaleń i ofiar z pokarmów i z płynów na święta, na dni nowiu, na szabaty i na wszystkie uroczyste święta domu Izraela. On będzie sprawować ofiarę za grzech, ofiarę z pokarmów i całopalną oraz ofiary pojednawcze, aby dokonać przebłagania za dom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Pierwszego dnia pierwszego miesiąca weźmiesz młodego cielca bez skazy i oczyścisz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nieco krwi z ofiary za grzech i pomaże odrzwia domu, cztery narożniki podstawy tego ołtarza i odrzwia bramy dziedzińca wewnętrznego.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samo uczynisz siódmego dnia tego miesiąca za każdego,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zgrzeszył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nieświadomie, i za prostego. Tak oczyścicie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pierwszym miesiącu, czternastego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będziecie mieli święto Paschy, święto siedmiu dni,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spożywane chleby przaśne.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tym dniu książę złoży cielca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za siebie i za cały lud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tego święta będzie ofiarowywać JAHWE na całopalenie siedem cielców i siedem baranów bez skazy, codziennie, przez siedem dni, a na ofiarę za grzech codziennie jednego kozła.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z pokarmów złoży efę na cielca, efę na barana i 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miesiącu, piętnastego dnia tego miesiąca, w święto, będzie ofiarowywać właśnie to samo przez siedem dni, jak również ofiarę za grzech, całopalenie, ofiarę z pokarmów i oliwę.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2024-05-28T15:45:39Z</dcterms:modified>
</cp:coreProperties>
</file>