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47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zaprowadził mnie do wejścia domu, a oto wody wypływały spod progu domu w kierunku wschodnim, gdyż przednia strona domu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 zwrócona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ku wschodowi, a wody spływały spod prawej strony domu ku południowej stronie od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wyprowadził mnie przez bramę północną i poprowadził mnie drogą zewnętrzną do bramy zewnętrznej, drogą wschodnią; a oto wody wypływały z prawej strony.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ten mąż ze sznurem w ręku wyszedł w kierunku wschodnim, odmierzył tysiąc łokci i przeprowadził mnie przez wodę, a woda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sięgała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aż do kostek.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odmierzył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drugi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tysiąc i przeprowadził mnie przez wodę, a woda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sięgała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aż do kolan;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odmierzył tysiąc i przeprowadził mnie przez wodę, a ta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sięgała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aż do bioder.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znowu odmierzył tysiąc,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rzeka, której nie mogłem przebrnąć, gdyż woda wezbrała.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woda, którą trzeba było przepłynąć, i rzeka, której nie mogłem przejść.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powiedział do mnie: Czy widziałeś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>, synu człowieczy? Potem poprowadził mnie i zaprowadził na brzeg tej 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się odwróciłem, oto na brzegu tej rzeki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bardzo wiele drzew po obu stronach;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mnie: Te wody wypływają ku krainie wschodniej, schodzą do równin i wpadają do morza. A gdy wpadają do morza, wody zostają uzdrowione.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stanie się, że każda istota żyjąca, która się porusza, gdziekolwiek popłyną potoki, będzie żyć. I będzie bardzo dużo ryb,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dotrą tam wody i zostaną uzdrowione. Wszystko będzie żyć, dokądkolwiek dotrze potok.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Stanie się i to, że rybacy staną nad nim od En-Gedi aż do zdroju Eglaim;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będą rozciągać sieci; będzie bardzo dużo ryb rozmaitego rodzaju,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ryby wielkiego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Lecz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błota i bajora nie będą uzdrowione, ale będą przeznaczone na sól.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nad rzeką wyrosną na jego brzegu po obu stronach wszelkie drzewa wydające owoce,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drzewa</w:t>
      </w:r>
      <w:r>
        <w:rPr>
          <w:rFonts w:ascii="Times New Roman" w:eastAsia="Times New Roman" w:hAnsi="Times New Roman" w:cs="Times New Roman"/>
          <w:noProof w:val="0"/>
          <w:sz w:val="24"/>
        </w:rPr>
        <w:t>, których liść nie więdnie ani owoc nie ustaje. W swoich miesiącach wydadzą pierwociny, bo wody dla nich wypływają ze świątyni. Dlatego ich owoc będzie na pokarm, a ich liście na lekarstwo.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mówi Pan BÓG: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granica, według której podzielicie ziemię w dziedzictwo według dwunastu pokoleń Izraela: Józef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 miał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dwie części.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Posiądziecie ją dziedzicznie, po równo jedno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pokolenie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jak i drugie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ziemię</w:t>
      </w:r>
      <w:r>
        <w:rPr>
          <w:rFonts w:ascii="Times New Roman" w:eastAsia="Times New Roman" w:hAnsi="Times New Roman" w:cs="Times New Roman"/>
          <w:noProof w:val="0"/>
          <w:sz w:val="24"/>
        </w:rPr>
        <w:t>, którą przysiągłem dać waszym ojcom. I ta ziemia przypadnie wam w 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więc granica tej ziemi od strony północnej: od Wielkiego Morza, w kierunku Chetlon, idąc do Sedada.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Chamat, Berota, Sibraim,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pomiędzy granicą Damaszku a granicą Chamat, Chasar-Hattikon, które jest przy granicy Chauranu.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Granicą od morza będzie Chasar-Enan, granica Damaszku i północna strona na północy, i granica Chamat. To jest strona północna.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strona wschodnia: między Chauran i między Damaszkiem, między Gileadem i między ziemią Izraela przy Jordanie. Będziecie mierzyć od tej granicy przy Morzu Wschodnim. To jest strona wschodnia.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strona południowa na południu: od Tamar aż do wód sporu w Kadesz, od rzeki aż do Wielkiego Morza. To jest strona południowa na południu.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Strona zaś zachodnia: Wielkie Morze od granicy aż do miejsca, skąd idzie się do Chamat. To jest strona zachodnia.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podzielicie sobie tę ziemię według pokoleń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ją podzielicie,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przypadnie 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dziedzictwo wam i cudzoziemcom, którzy przebywają wśród was, którzy zrodzą synów wśród was. Będą dla was jak zrodzeni w ziemi pośród synów Izraela. Z wami będą mieli dziedzictwo pośród pokoleń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którymkolwiek pokoleniu cudzoziemiec będzie przebywał, tam mu dacie jego dziedzictwo — mówi Pan BÓG.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47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2024-05-31T06:09:21Z</dcterms:modified>
</cp:coreProperties>
</file>