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imiona pokoleń: Na północnym krańcu wzdłuż drogi Chetlon, w kierunku Chamat, Chasar-Enan, do granicy Damaszku na północy i aż do Chamat, od strony wschodniej aż na zachód,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Dana,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Aszera,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Neftalego,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Manassesa,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Efraima,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Rubena,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Judy, od strony wschodniej aż do strony zachodniej, będzie święty dział, szeroki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długi jak każdy z pozostałych działów od strony wschodniej do strony zachodniej, a w jego środku będzie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dział, który macie ofiarować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kapłanów, będzie należał ten święty dział: na północy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zachodzie dziesięć tysięcy szerokości, na wschodzie dziesięć tysięcy szerokości i na południe dwadzieścia pięć tysięcy długości. W jego środku będzie świątynia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uświęconych kapłanów spośród synów Sadoka, którzy pełnili moją służbę i nie błądzili, gdy błądzili synowie Izraela, jak błądzili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święty dział z ofiar tej ziemi będzie rzeczą najświętszą obok granicy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kapłanów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 o długości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 szerokości dziesięciu tysięcy. Cała długość będzie wynosiła dwadzieścia pięć tysięcy, a szerokość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będą mogli go sprzedać ani zamienić, ani pierwocin ziemi przekazać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>, gdyż jest poświęcony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które pozostaną z szerokości wzdłuż dwudziestu pięciu tysięcy, stanowi miejsce pospolite na miasto, na zamieszkanie i na pastwiska. A miasto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jego wymiary: strona północna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strona południowa — cztery tysiące pięćset, strona wschodnia — cztery tysiące pięćset i strona zachodnia — cztery tysiące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Pastwiska miasta na północ — dwieście pięćdziesiąt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południe — dwieście pięćdziesiąt, na wschód — dwieście pięćdziesiąt i na zachód — dwieście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 wzdłuż świętego działu,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dziesięć tysięcy na zachód. Będzie to wzdłuż świętego działu, a plony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 utrzymanie sług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służą miastu, będą sługami spośród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ten święty dział będzie wynosił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dwadzieścia pięć tysięcy. Ofiarujecie kwadrat świętego działu wraz z posiadłością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 z obu stron świętego działu i posiadłości miasta,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ofiary aż do granicy wschodniej i na zachód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zachodniej, wzdłuż innych działów,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dla księcia. A będzie to święty dział, a świątynia domu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posiadłości Lewitów i od posiadłości miasta, które będą w środku tego, co należy do księcia, pomiędzy granicą Judy i granicą Beniamina,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należało do księcia.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Pozostałe pokolenia, od strony wschodniej aż do strony zachodniej: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Beniamina,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Symeona,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Issachara,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Zebulona,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Gada, po stronie południowej na południe, granica będzie od Tamar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wód sporu w Kadesz, w stronę rzeki do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którą podzielicie przez losowanie między pokolenia Izraela, i to są działy,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są wyjścia z miasta: od strony północnej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bramy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nazwane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imion pokoleń Izraela. Trzy bramy na północy: brama Rubena jedna, brama Judy jedna i brama Lewiego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wschodniej — cztery tysiące pięćset, a bramy trzy: brama Józefa jedna, brama Beniamina jedna i brama Dana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południowej — cztery tysiące pięćset prętów, a bramy trzy: brama Symeona jedna, brama Issachara jedna i brama Zebulona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zachodniej — cztery tysiące pięćset, a bramy trzy: Brama Gada jedna, brama Aszera jedna i brama Neftalego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osiemnaście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A imię miasta od 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JAHWE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2024-05-24T13:05:15Z</dcterms:modified>
</cp:coreProperties>
</file>