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tak mówi Pan BÓG do ziemi Izraela: Koniec, koniec nadszedł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czterech stron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nadejdzie koniec dla ciebie. Ześlę na ciebie swój gniew, będę cię sądził według twoich dróg i oddam ci według wszystkich twoich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oko nie oszczędzi cię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, ale oddam ci za twoje drogi, a twoje obrzydliwości zostaną pośród ciebie,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Utrapienie, oto nadchodzi jedno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koniec, przyszedł koniec, ocknął się przeciwko tobie, oto nadszedł.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poranek dla ciebie, obywatelu ziemi. Nadszedł czas, zbliża się dzień grzmotu, a nie głosu rozlegającego się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wkrótce wyleję swój gniew na ciebie i dopełnię na tobie swojej zapalczywości. Osądzę cię według twoich dróg i oddam ci za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oko nie oszczędzi cię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, ale oddam ci według twoich dróg i twoich obrzydliwości, które znajdują się pośród ciebie. I tak poznacie, że ja jestem JAHWE, który uderza.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dzień, oto nadszedł; nastał poranek, zakwitła rózga, wyrosła pycha.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Przemoc wyrosła w rózgę niegodziwości. Nie pozostanie z 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ani z ich mnóstwa, ani z ich bogactwa i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żadnego zawodzenia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Nadszedł czas, zbliża się dzień. Kto kupuje, niech się nie cieszy, a kto sprzedaje, niech się nie smuci,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gniew na całe ich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kto sprzedał, nie wróci do rzeczy sprzedanej, choćby jeszcze żył. Widzenie bowiem dotyczące całego ich mnóstwa nie będzie cofnięte i nikt nie wzmocni się w nieprawości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Zadęli w trąbę i wszystko przygotowali, lecz nikt nie ruszy do walki. Mój gniew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skierowany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całe ich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zewnątrz, a zaraza i głód wewnątrz. Kto będzie na polu, umrze od miecza, a kto w mieście, tego pochłoną głód i 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którzy z nich uciekną, będą w górach jak gołębice z dolin. Wszyscy będą lamentować, każdy nad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ręce opadną i wszystkie kolana osłabną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Obleką się w wory, okryje ich strach, na wszelkiej twarzy będzie wstyd i na wszystkich ich głowach łysina.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Swoje srebro porzucą na ulice, a ich złoto będzie jak nieczystość. Ich srebro i złoto nie będzie ich mogło wybawić w dzień gniewu JAHWE. Nie nasycą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duszy ani nie napełnią swych wnętrzności, bo były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nich kamieniem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sławie swojej ozdoby,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wystawił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chwałę, uczynili posągi swoich obrzydliwości i plugastw. Dlatego zamienię im ją w 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ją w ręce cudzoziemców na grabież i bezbożnych ziemi na łup, a oni ją splugawią.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też od nich swą twarz, a zbezczeszczą moją świątynię. Wejdą bowiem do niej zbójcy i splugawią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łańcuch, bo ziemia jest pełna krwawych wyroków, a miasto pełne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sprowadzę najgorszych z pogan, aby posiedli ich domy. Położę kres pysze mocarzy, a ich miejsca święte będą splugawione.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Nadchodzi zniszczenie, dlatego będą szukać pokoju,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klęska za klęską, wieść za wieścią nadejdzie; będą szukać widzenia od proroka, ale prawo przepadnie kapłanowi, a rada starcom.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w żałobie, książę okryje się smutkiem i ręce ludu ziemi będą strwożone. Uczynię im według ich drogi i według ich sądów osądzę ich. I poznają, że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2024-06-01T14:08:54Z</dcterms:modified>
</cp:coreProperties>
</file>