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trzecim roku Cyrusa, króla Persji, zostało objawione słowo Danielowi, któremu nadano imię Belteszassar;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 było prawdziwe i zamierzony czas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długi. Zrozumiał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słowo, bo otrzymał zrozumienie w 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ja, Daniel, byłem smutny przez trzy tygodnie.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jadłem smacznego chleba, mięsa i wina nie brałem do ust, i nie namaszczałem się olejkiem, aż się wypełniły trzy tygodnie.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dwudziestego czwartego dnia pierwszego miesiąca byłem nad brzegiem wielkiej rzeki, to jest Chiddekel;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podniosłem swoje oczy, i spojrzałem, 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pewien mąż ubrany w lnianą szatę, a jego biodra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przepasane czystym złotem z Ufas;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ciało było jak z berylu, jego oblicze z wyglądu jak błyskawica, jego oczy — jak pochodnie ogniste, jego ramiona i nogi — jak blask wypolerowanej miedzi, a dźwięk jego słów — jak głos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ja sam, Daniel, miałem to widzenie. Mężczyźni, którzy byli ze mną, nie mieli tego widzenia; ale wielki strach padł na nich i pouciekali, aby się ukryć.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 sam zostałem i miałem to wielkie widzenie, ale nie pozostało we mnie siły. Moja uroda zmieniła się i zepsuła, i nie miałem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usłyszałem dźwięk jego słów; a gdy usłyszałem dźwięk jego słów, upadłem na twarz w głęboki sen, twarzą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dotknęła mnie ręka, i podniosła mnie na moje kolana i na dłonie moich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Danielu, mężu bardzo umiłowany, uważaj na moje słowa, które mówię do ciebie, i stań na nogi, bo jestem teraz posłany do ciebie. A gdy przemówił do mnie to słowo, stanąłem drżąc.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do mnie: Nie bój się, Danielu, bo od pierwszego dnia, gdy wziąłeś sobie do serca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aby zrozumieć i ukorzyć się przed swoim Bogiem, twoje słowa zostały wysłuchane, a ja przybyłem ze względu na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książę królestwa Persji sprzeciwiał mi się przez dwadzieścia jeden dni, ale oto Michał, jeden z przedniejszych książąt, przyszedł mi z pomocą; a ja zostałem tam przy królach Persji.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przybyłem, aby ci oznajmić, co spotka twój lud w dniach ostatecznych, bo to widzenie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jeszcze na te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mówił do mnie tymi słowy, opuściłem twarz ku ziemi i zamilkłem.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jakby podobny do synów ludzkich dotknął moich warg. Otworzyłem usta i mówiłem, powiedziałem do stojącego przede mną: Mój panie, z powodu tego widzenia dopadły mnie boleści i nie mam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jakże będzie mógł taki sługa mego pana rozmawiać w ten sposób z moim panem? Gdyż od tego czasu nie została we mnie siła i nie ma we mnie tchu.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ponownie dotknął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ten, który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podobny do człowieka, i wzmocnił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Nie bój się, mężu bardzo umiłowany, pokój tobie! Wzmocnij się, mówię, wzmocnij się. A gdy mówił do mnie, nabrałem siły i powiedziałem: Niech mój pan mówi, bo mnie wzmocniłeś.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Powiedział: Czy wiesz, dlaczego przybyłem do ciebie? Teraz wrócę, aby walczyć z księciem Persji. A gdy odejdę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>, oto nadejdzie książę Grecji.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oznajmię ci to, co jest zapisane w piśmie prawdy. I nie ma nikogo, który by mężnie stał przy mnie w tych sprawach, oprócz Michała, waszego księcia.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2024-05-30T16:18:14Z</dcterms:modified>
</cp:coreProperties>
</file>