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Dariusza, syna Aswerusa, z rodu Medów, który był ustanowiony królem nad królestwem Chaldejczyków;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jego królowania ja, Daniel, zrozumiałem dzięki księgom liczbę lat, o których doszło słowo JAHWE do proroka Jeremiasza, że miało się wypełnić spustoszenie Jerozolimy w 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swoją twarz do Pana Boga, by szukać go modlitwą i błaganiem, w poście, worze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więc do JAHWE, mojego Boga, wyznawałem i mówiłem: Panie, Boże wielki i straszny, strzegący przymierza i miłosierdzia względem tych, którzy cię miłują i przestrzegają twoich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dopuściliśmy się nieprawości, postępowaliśmy niegodziwie i zbuntowaliśmy się, odstępując od twoich przykazań i praw;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usłuchaliśmy twoich sług, proroków, którzy mówili w twoim imieniu do naszych królów, do naszych książąt, do naszych ojców i do całego ludu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ciebie, Panie,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sprawiedliwość, a nam się należy wstyd na twarzach,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dziś, oraz mężczyznom Judy, mieszkańcom Jerozolimy i całemu Izraelowi, bliskim i dalekim we wszystkich ziemiach, do których ich wygnałeś z powodu ich występków, jakie popełnili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Panie, nam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wstyd na twarzy, naszym królom, naszym książętom i naszym ojcom, bo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Pana, naszego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i przebaczenie, choć zbuntowaliśmy się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byliśmy posłuszni głosowi JAHWE, naszego Boga, by postępować według jego ustaw, które dał nam przez swoje sługi,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Owszem, cały Izrael przekroczył twoje prawo i odstąpił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ciebie</w:t>
      </w:r>
      <w:r>
        <w:rPr>
          <w:rFonts w:ascii="Times New Roman" w:eastAsia="Times New Roman" w:hAnsi="Times New Roman" w:cs="Times New Roman"/>
          <w:noProof w:val="0"/>
          <w:sz w:val="24"/>
        </w:rPr>
        <w:t>, aby nie słuchać twego głosu. Dlatego wylały się na nas przekleństwo i przysięga, które są zapisane w Prawie Mojżesza, sługi Boga. Zgrzeszyli bowiem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spełnił swoje słowa, które wypowiedział przeciwko nam i przeciwko naszym sędziom, którzy nas sądzili, i sprowadził na nas to wielkie nieszczęście. Nie zdarzyło się bowiem pod całym niebem to, co zdarzyło się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jest napisane w Prawie Mojżesza, całe to nieszczęście spadło na nas. My jednak nie błagaliśmy JAHWE, naszego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odwrócić się od naszych nieprawości i mieli wzgląd na twoją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czuwał JAHWE nad tym nieszczęściem i sprowadził je na nas, bo JAHWE, nasz Bóg, jest sprawiedliwy we wszystkich swoich dziełach, których dokonuje. My zaś nie usłuchaliśmy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teraz, Panie, nasz Boże, który wyprowadziłeś swój lud z ziemi Egiptu mocną ręką i uczyniłeś sobie imię,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dziś: zgrzeszyliśmy i postępowaliśmy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Panie, według wszelkiej twojej sprawiedliwości proszę, niech się odwróci twoja zapalczywość i twój gniew od twojego miasta,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twojej świętej góry, bo z powodu naszych grzechów i nieprawości naszych ojców Jerozolima i twój lud stały się przedmiotem zniewagi wśród wszystkich, którzy są dokoła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wysłuchaj, nasz Boże, modlitwy twego sługi i jego błagań, a rozjaśnij swe oblicze nad swoją spustoszoną świątynią ze względu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mój Boże, swego ucha i wysłuchaj; otwórz swe oczy i zobacz nasze spustoszenia i miasto, które jest nazwane twoim imieniem, bo nie ze względu na naszą sprawiedliwość zanosimy swoje błagania przed ciebie, ale ze względu na twoje wielkie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wysłuchaj! Panie, przebacz! Panie, spójrz i działaj. Nie zwlekaj ze względu na siebie samego, mój Boże, bo twoje miasto i twój lud są nazwane twoim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mówiłem, modliłem się i wyznawałem swój grzech oraz grzech mego ludu Izraela, i zanosiłem swoje błagania przed JAHWE, mojego Boga, za świętą górę mojego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mówiłem w modlitwie, oto mąż Gabriel, którego widziałem w widzeniu na początku, przyleciał spiesznie i dotknął mnie w czasie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wyjaśniał mi, i rozmawiał ze mną, mówiąc: Danielu, teraz wyszedłem, aby uczynić cię zdolnym do zrozumienia.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początku twoich błagań wyszło słowo, a ja przybyłem, aby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oznajmić, bo jesteś bardzo umiłowany. Tak więc rozważ to słowo i zrozum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wiedz i zrozum, że od wyjścia nakazu o przywróceniu i odbudowaniu Jerozolimy aż do Księcia Mesjasza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tygodni i sześćdziesiąt dwa tygodnie. Zostaną odbudowane ulica i mur, ale w czasach trudnych.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tych sześćdziesięciu dwóch tygodniach zostanie zabity Mesjasz, lecz nie za siebie. A lud księcia, który przyjdzie, zniszczy miasto i świątynię i jego koniec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nastąpi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powodzi; i do końca wojny są postanowione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Utrwali przymierze z wieloma przez jeden tydzień. A w połowie tego tygodnia sprawi, że ustanie ofiara spalana i ofiara z pokarmów, a przez mnóstwo obrzydliwości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spustoszenie aż do końca, i wyleje się to, co postanowione, na tego, który ma być spustoszony.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2024-05-30T16:53:51Z</dcterms:modified>
</cp:coreProperties>
</file>