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jest próżną winoroślą, sam sobie przynosi owoc. Im więcej miał owocu, tym więcej pobudował ołtarzy, a im obfitsza była jego ziemia, tym piękniejsze wystawiał posągi.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jest rozdzielone, teraz są winni. On pokruszy ich ołtarze i zniszczy ich posągi.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bowiem: Nie mamy króla, bo nie baliśmy się JAHWE, a cóż może dla nas uczynić król?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Wypowiadają słowa, przysięgając kłamliwie, gdy zawierają przymierze. Sąd wzrośnie jak trujący chwast w bruzdach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Samarii zatrwożą się z powodu cielców Bet-Awen. Będą go bowiem opłakiwać jego lud oraz jego kapłani, którzy się radowali z niego, gdyż jego chwała odeszła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i on sam zostanie zaprowadzony do Asyrii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dar dla króla Jareb. Efraim okryje się hańbą i Izrael zawstydzi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Samarii zostanie wycięty jak piana na powierzchni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Wyżyny Awen, grzech Izraela, zostaną zniszczone. Ciernie i oset wyrosną na ich ołtarzach, a powiedzą do gór: Przykryjcie nas; a do pagórków: Padnijcie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Gibea grzeszysz, Izraelu. Tam się ostali. Nie pochwyciła ich w Gibea bitwa przeciwko synom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Ukarzę ich według mego upodobania; narody zbiorą się przeciwko nim, aby zostali ukarani za swoje dwie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jak wyćwiczona jałówka, która lubi młócić. Lecz ja nadepnąłem na jej cudny kark, aby użyć Efraima do jazdy; Juda będzie orać, a Jakub będzie bronować.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Siejcie sobie w sprawiedliwości, żnijcie w miłosierdziu, orzcie swoje ugory. Czas bowiem szukać JAHWE, aż przyjdzie i spuści na was sprawiedliwość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oraliście niegodziwość, zbieraliście nieprawość i jedliście owoc kłamstwa. Zaufałeś bowiem swej drodze i wielkiej liczbie swoich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powstanie zgiełk pośród twego ludu i wszystkie twoje zamki zostaną zburzone, tak jak Szalman zburzył Bet-Arbel w dniu bitwy, gdy matki z synami zostały roztrzaskane.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wam uczyni Betel z powodu waszej wielkiej niegodziwości. Król Izraela o świcie zostanie doszczętnie zgładzony.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2024-05-29T18:11:02Z</dcterms:modified>
</cp:coreProperties>
</file>