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Ozeasza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Izrael był dzieckiem, umiłowałem go, a z Egiptu wezwałem mego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Prorocy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wzywali ich, ale oni tym bardziej odchodzili sprzed ich oblicza. Składali ofiary Baalom i palili kadzidło rzeźbionym bożkom.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Postawiłem Efraima na nogi, biorąc ich na ramiona, ale nie chcieli poznać, że ja ich wyleczyłem.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Ciągnąłem ich powrozami ludzkimi, więzami miłości, a byłem dla nich jak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ci</w:t>
      </w:r>
      <w:r>
        <w:rPr>
          <w:rFonts w:ascii="Times New Roman" w:eastAsia="Times New Roman" w:hAnsi="Times New Roman" w:cs="Times New Roman"/>
          <w:noProof w:val="0"/>
          <w:sz w:val="24"/>
        </w:rPr>
        <w:t>, którzy zdejmują jarzmo z ich szczęk, i podawałem im pokarm.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wróci on do ziemi Egiptu, ale Asyryjczyk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jego królem, gdyż nie chcieli się nawrócić.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Ponadto miecz będzie trwać w jego miastach, zniszczy jego gałęzie i pożre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powodu ich rad.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Mój lud jest skłonny do odstępowania ode mnie, a chociaż wezwano go do Najwyższego, nikt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wywyższa.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Jakże mógłbym cię porzucić, Efraimie?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mógłbym cię wydać, Izraelu? Jakże mógłbym cię równać z Admą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postąpić z tobą jak z Seboim? Moje serce odmieniło się we mnie, moja litość poruszyła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wykonam zapalczywości swojego gniewu i nie zniszczę Efraima ponownie, bo jestem Bogiem, a nie człowiekiem; Święty pośród ciebie. I nie nadciągnę przeciwko miastu.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Pójdą za JAHWE, który jak lew będzie ryczał. Gdy zaryczy, synowie z drżeniem przybiegną z zachodu.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Przybiegną z drżeniem jak ptaki z Egiptu i jak gołębica z ziemi Asyrii i posadzę ich w ich domach,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 otoczył mnie kłamstwem, a dom Izraela — zdradą, gdy Juda jeszcze panuje z Bogiem i jest wierny ze świętymi.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Ozeasza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2024-05-31T21:40:46Z</dcterms:modified>
</cp:coreProperties>
</file>