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 JAHWE: Idź jeszcze, pokochaj kobietę kochaną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innego — cudzołożnicę, tak jak JAHWE miłuje synów Izraela, choć oni oglądają się za innymi bogami i kochają bukłaki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kupiłem ją sobie za piętnaście srebrników i za półtora chomera jęczmienia;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do niej: Pozostaniesz u mnie przez wiele dni. Nie będziesz uprawiała nierządu ani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mężczyzny, a ja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dni bowiem synowie Izraela będą bez króla, bez księcia, bez ofiary, bez posągu, bez efodu i bez 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nawrócą się i będą szukać JAHWE, swego Boga, i Dawida, swego króla; a w ostatecznych dniach będą się bać JAHWE i jego dobroci.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2024-06-01T03:15:49Z</dcterms:modified>
</cp:coreProperties>
</file>