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ciesz się, Izraelu, nie raduj się jak inne narody, bo uprawiałeś nierząd, odwracając się od swego 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umiłowałeś zapłatę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nierządnicy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wszystkich klepiskach zbożowych.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Klepisko i prasa nie będą ich żywiły, a moszczu im zabraknie.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mieszkać w ziemi JAHWE, ale Efraim wróci do Egiptu i w Asyrii będą jedli nieczyste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będą wylewali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wina, nie będą mu one przyjemne. Ich ofiary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nich jak chleb żałoby; wszyscy, którzy będą z niego jedli, będą nieczyści. Ich chleb bowiem za ich dusze nie wejdzie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będziecie czynić w uroczysty dzień i w dzień święta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poszli z powodu spustoszenia. Egipt ich zgromadzi, a Memfis ich pogrzebie. Przyjemne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srebro odziedziczy pokrzywa, a w ich namiotach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wyrosną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 nawiedzenia, przyjdą dni zapłaty. Izrael pozna, że prorok jest głupcem, a człowiek duchowy — szalony, z powodu twojej wielkiej nieprawości i wielkiej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trzymał straż nad Efraimem razem z moim Bogiem, stał się sidłem ptasznika na wszystkich jego drogach; nienawiść jest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Zepsuli się do głębi, jak za dni Gibea.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pamiętał o ich nieprawości i ukarze ich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Izraela jak winne grona na pustyni, widziałem twoich ojców jak pierwszy owoc figowca na jego początku. Ale oni poszli do Baal-Peor i oddali się tej hańbie, i stali się obrzydliwi, tak jak się im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sława Efraima uleci zaraz od urodzenia, od łona i od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choćby odchowali swoich synów, osierocę 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zanim osiągną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wiek męski. Owszem, biada im, gdy ja od nich odstąpię!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jak widzę, jest jak Tyr zasadzony na przyjemnym miejscu. Efraim jednak wyprowadzi swoich synów do mordercy.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PANIE! Cóż im dasz? Daj im łono bezpłodne i wyschnięte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ich niegodziwość jest w Gilgal, dlatego tam ich nienawidzę. Z powodu zła ich uczynków wyrzucę ich z mego domu, nie będę ich już miłował. Wszyscy ich książęta są buntownikami.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Efraim jest powalony, ich korzeń wysechł, nie przynoszą owocu. A choćby też zrodzili, zabiję umiłowane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ich odrzuci, bo nie chcieli go słuchać, a będą tułaczami wśród narodów.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2024-05-29T14:00:10Z</dcterms:modified>
</cp:coreProperties>
</file>