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Zadmijcie w trąbę na Syjonie, krzyczcie na mojej świętej górze! Niech zadrżą wszyscy mieszkańcy ziemi, bo nadchodzi dzień JAHWE, bo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obłoku i chmury, jak zorza ranna rozciągnięta po górach. Lud wielki i potężny, któremu równego nie było od wieków i po nim nigdy nie będzie aż do lat najdalszych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 jego obliczem ogień pożerający, a za nim płomień palący. Ta ziemia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 jak ogród Eden, ale po nim będzie opustoszałe pustkowie — przed nim nie ujdzie nikt.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wygląd jest podobny do wyglądu koni i pobiegną jak jeźdźcy.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wierzchołkach gór będą skakać jak grzmot rydwanów, jak szum płomienia ognia, co pożera ściernisko, jak lud potężny uszykowany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ich widok narody się zlękną,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twarze poczernieją jak garnek.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Pobiegną jak wojownicy, wedrą się na mury jak waleczni wojownicy; każdy z nich pójdzie swoją drogą, a nie zboczą ze swoich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drugiego nie ściśnie, każdy pójdzie swoją drogą. A choć i na miecz upadną, nie będą zranieni.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mieście będą chodzić, po murze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biegać, wdrapią się na domy i wejdą oknami jak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nimi zadrży ziemia, niebiosa się poruszą, słońce i księżyc będą zaćmione, a gwiazdy stracą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JAHWE wyda swój głos przed swoim wojskiem, gdyż jego obóz jest ogromny, gdyż mocny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który wykonuje jego słowo. Wielki jest bowiem dzień JAHWE i bardzo straszliwy! Któż go zniesie?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teraz, mówi JAHWE, wróćcie do mnie całym swym sercem, w poście, płaczu i w lamencie.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Rozdzierajcie swoje serca, a nie swoje szaty, i nawróćcie się do JAHWE, waszego Boga, bo on jest łaskawy i miłosierny, nieskory do gniewu i hojny w miłosierdzie i żałuje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wie, czy nie zawróci i nie będzie mu żal, i nie zostawi po sobie błogosławieństwa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ofiarę z pokarmów i z płynów dla JAHWE, swego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Zadmijcie w trąbę na Syjonie, ogłoście święty post, zwołajcie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lud, poświęćcie zgromadzenie, zbierzcie starców, zbierzcie dzieci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niemowlęta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ssące piersi. Niech oblubieniec wyjdzie ze swojej izby, a oblubienica ze swojej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kapłani, słudzy JAHWE, płaczą między przedsionkiem a ołtarzem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mówią: Przepuść, JAHWE, swemu ludowi i nie wydawaj swego dziedzictwa na pohańbienie, aby poganie nad nimi nie panowali. Czemu mieliby mówić wśród narodów: Gdzie jest ich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będzie zazdrosny o swoją ziemię i zlituje się nad swoim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odezwie się, i powie do swego ludu: Oto ześlę wam zboże, moszcz i oliwę i nasycicie się nimi, a już nie wydam was na pohańbienie pośród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Oddalę od was północne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wojsko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zapędzę je do ziemi suchej i spustoszonej. Przednia jego straż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obróci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morzu wschodniemu, a jego tylna straż — ku morzu zachodniemu; i rozejdzie się jego smród i zgnilizna, bo postępował wyniośle.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ziemio! Ciesz się i raduj, bo JAHWE uczyni wielkie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się, polne zwierzęta, bo zarosło pastwisko na pustyni, a drzewa wydają swoje owoce, drzewo figowe i winorośl wydają swoją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synowie Syjonu, cieszcie się i radujcie w JAHWE, waszym Bogu. Da wam bowiem deszcz wczesny i ześle wam deszcz jesienny i wiosenny,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spichlerze będą napełnione zbożem, a tłocznie będą opływać moszczem i 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wynagrodzę wam lata zjedzone przez szarańczę, larwę, robactwo i gąsienicę, moje wielkie wojsko, które wysyłałem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będziecie jeść obficie i będziecie nasyceni; będziecie chwalić imię JAHWE, swego Boga, który uczynił wam cudowne rzeczy, a mój lud nigdy nie będzie pohańbiony.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 ja jestem wśród Izraela, że ja jestem JAHWE, wasz Bóg, i że nie ma żadnego innego; a mój lud nigdy nie będzie pohańbiony.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potem, że wyleję swojego Ducha na wszelkie ciało, i będą prorokować wasi synowie i wasze córki, wasi starcy będą mieć sny, a wasi młodzieńcy —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sługi i służebnice wyleję w tych dniach swojego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ukażę cuda na niebie i na ziemi, krew, ogień i kłęby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zamieni się w ciemność, a księżyc w krew, zanim nadejdzie dzień JAHWE, wielki i 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się, że każdy, kto wezwie imienia JAHWE, zostanie wybawiony, bo na górze Syjon i w Jerozolimie będzie wybawienie, jak powiedział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resztkach, które JAHWE powoła.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2024-05-28T18:04:00Z</dcterms:modified>
</cp:coreProperties>
</file>