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 tych dniach i w tym czasie, gdy odwrócę niewolę ludu Judy i 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też wszystkie narody i sprowadzę je do Doliny Jehoszafata, i będę tam z nimi rozprawiał o swoim ludzie i o swoim dziedzictwie Izraela, które rozproszyły wśród narodów i podzieliły moją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lud rzucały los, dawały chłopca za nierządnicę i dziewczynę sprzedawały za wino, aby 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cóż macie przeciwko mnie, Tyrze i Sydonie, oraz wszystkie granice filistyńskie? Czy chcecie dać mi odpłatę? Jeśli mi odpłacicie, to prędko i niezwłocznie i ja zwrócę waszą odpłatę na waszą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zabraliście moje srebro i złoto, a moje wspaniałe klejnoty wnieśliście do swoich świątyń;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Judy i synów Jerozolimy sprzedaliście Grekom, by ich oddalić od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wzbudzę ich z tego miejsca, do którego ich sprzedaliście, i zwrócę waszą zapłatę na waszą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sprzedam waszych synów i wasze córki w ręce synów Judy, a oni sprzedadzą ich Sabejczykom, narodowi dalekiemu. Tak bowiem JAHWE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Rozgłoście to wśród pogan, ogłoście wojnę, pobudźcie wojowników, niech przybędą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wyruszą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wasze lemiesze na miecze, a wasze sierpy na oszczepy; kto słaby, niech powie: Jestem 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przyjdźcie, wszystkie okoliczne narody — zbierzcie się. Sprowadź tam, JAHWE, swoich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poganie się ockną i nadciągną na Dolinę Jehoszafata. Tam bowiem zasiądę, aby sądzić wszystkie okoliczne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Zapuśćcie sierp, bo dojrzało żniwo. Pójdźcie i zstąpcie, bo tłocznia jest pełna, kadzie przelewają się, bo ich 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Tłumy, tłumy w dolinie wyroku. Bliski bowiem jest dzień JAHWE w dolinie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się zaćmią i gwiazdy stracą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zagrzmi z Syjonu, a z Jerozolimy wyda swój głos, tak że zadrżą niebiosa i ziemia. Ale JAHWE będzie ucieczką dla swego ludu i siłą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waszym Bogiem, który mieszka na Syjonie, mojej świętej górze. I Jerozolima stanie się święta, a obcy już nie będą przez nią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góry będą kropić moszczem, pagórki opływać mlekiem i wszystkie strumienie Judy napełnią się wodą, a z domu JAHWE wyjdzie źródło, które nawodni dolinę Sittim.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zostanie spustoszony, a ziemia Edom zamieni się w opustoszałe pustkowie z powodu przemocy wyrządzonej synom Judy, bo przelewali niewinną krew w 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Juda będzie trwać na wieki, a Jerozolima —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oczyszczę tych,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nie oczyściłem. JAHWE bowiem mieszka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2024-05-24T10:02:34Z</dcterms:modified>
</cp:coreProperties>
</file>