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Słowa Amosa, który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pasterzy z Tekoa, które widział o Izraelu za dni Uzjasza, króla Judy, i za dni Jeroboama, syna Joasza, króla Izraela,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 zagrzmi z Syjonu, z Jerozolimy wyda swój głos; mieszkania pasterzy będą lamentować, a wyschnie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Damaszku i z powodu czterech nie przepuszczę mu, ponieważ młócili Gilead narzędziami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dom Chazaela, który strawi pałace Ben-Hadada.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też rygiel Damaszku i wykorzenię mieszkańca z doliny Awen i tego, który trzyma berło z domu Eden. I lud Syrii pójdzie do niewoli do Kir,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Gazy i z powodu czterech nie przepuszczę im, ponieważ uprowadzili wszystkich jeńców, aby ich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Gazy, który strawi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też mieszkańca z Aszdodu i tego, który trzyma berło z Aszkelonu, i zwrócę swoją rękę przeciwko Ekronowi, i zginie resztka Filistynów,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Tyru i z powodu czterech nie przepuszczę mu, ponieważ wydali wszystkich jeńców Edomowi, a nie pamiętali o braterskim przymierzu;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mur Tyru, który strawi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Edomu i z powodu czterech nie przepuszczę mu, ponieważ prześladował mieczem swego brata, tłumiąc w sobie wszelaką litość, a nieustannie pałał gniewem, swoją zapalczywość chował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Teman i strawi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synów Ammona i z powodu czterech nie przepuszczę im, ponieważ rozcinali brzemienne w Gileadzie tylko po to, 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rozniecę ogień na murze Rabby, który strawi jego pałace wśród krzyku w dzień bitwy, podczas wichru w dzień 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on i jego książęta razem z nim, mówi JAHWE.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Moabu i z powodu czterech nie przepuszczę mu, ponieważ spalił kości króla Edomu na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ześlę ogień na Moab, który strawi pałace Keriotu. I umrze Moab wśród wrzawy, wśród krzyku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dźwięku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sędziów spośród niego, i zabiję wraz z nim wszystkich jego książąt,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Judy i z powodu czterech nie przepuszczę mu, ponieważ odrzucili prawo JAHWE i nie przestrzegali jego przykazań, a dali się zwieść swoim kłamstwom, za którymi chodzili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ześlę ogień na Judę, który strawi pałace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 powodu trzech występków Izraela i z powodu czterech nie przepuszczę mu, ponieważ sprzedali sprawiedliwego za srebro, a ubogiego za parę sandałów;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dążą do tego, aby w prochu deptać głowy ubogich i drogę pokornych wypaczają. Ponadto syn i jego ojciec obcują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tą samą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dziewczyną, aby splamić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szatach danych im w zastaw kładą się przy każdym ołtarzu, a wino ukaranych piją w domu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wytraciłem przed nimi Amorytę, który był wysoki jak cedry, a mocny jak dęby. Zniszczyłem jednak jego owoc od góry, a z dołu jego korzenie.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wyprowadziłem z ziemi Egiptu i prowadziłem przez pustynię czterdzieści lat, abyście posiedli ziemię Amoryty.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wzbudzałem spośród waszych synów proroków i spośród waszych młodzieńców nazirejczyków. Czy nie jest tak, synowie Izraela?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poiliście nazirejczyków winem, a prorokom rozkazywaliście, mówiąc: Nie prorokujcie.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ścisnę waszą ziemię, tak jak ciśnie wóz pełen snopów.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Szybkiemu nie uda się ucieczka, mocny nie doda sobie sił i mocarz nie wybawi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trzyma łuk, nie ostoi się, i szybki na nogach nie ucieknie, a jeździec na koniu nie zachowa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najodważniejszy spośród mocarzy ucieknie w tym dniu nagi, mówi JAHWE.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JAHWE mówi przeciwko wam, synowie Izraela, przeciwko całemu pokoleniu, które wyprowadziłem z ziemi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was uznałem spośród wszystkich rodów ziemi, dlatego was ukarzę za wszystkie wasze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dwóch może chodzić razem, jeśli się nie zgadzają?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lew zaryczy w lesie, gdy nie ma łupu?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młody lew wyda swój głos ze swojego legowiska, jeśli nic nie złowił?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wpadnie w sidła na ziemi, jeśli nie ma pułapki? Czy podniesie się sidła z ziemi, jeśli nic nie schwytały?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trąba zadmie w mieście, a lud się nie ulęknie? Czy w mieście zdarzy się nieszczęście, którego JAHWE by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Pan BÓG nic nie czyni, jeśli nie objawi swojej tajemnicy swym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ryknął, któż się nie ulęknie? Pan BÓG przemówił, któż nie będzie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 pałacach w Aszdodzie i w pałacach ziemi Egiptu i mówcie: Zbierzcie się na górach Samarii i zobaczcie w niej wielkie zamieszanie oraz cierpiących w niej ucisk;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bowiem czynić tego, co jest prawe, mówi JAHWE. Zbierają w swoich pałacach skarby ze zdzierstwa i z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Wróg otoczy tę ziemię i pozbawi cię twojej siły, i twoje pałace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Jak pasterz wyrywa z lwiej paszczy dwie nogi lub kawałek ucha, tak zostaną wyrwani synowie Izraela, którzy mieszkają w Samarii na rogu łoża i w Damaszku na posłaniach.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oświadczcie w domu Jakuba, mówi Pan BÓG,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tym dniu, w którym ukarzę Izraela za jego przestępstwa, ukarzę też ołtarze w Betel. I rogi ołtarza zostaną odcięte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zburzę dom zimowy i dom letni, zginą domy z kości słoniowej i dla wielkich domów nastanie koniec, mówi JAHWE.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tego słowa, krowy Baszanu, które jesteście na górach Samarii, które uciskacie biednych i niszczycie ubogich, które mówicie ich panom: Przynieście,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BÓG na swoją świętość, że oto nadejdą na was dni, kiedy pochwyci was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wyjdziecie wyłomami, jedna za drugą, i będziecie rozrzucać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pałacach,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Przychodźcie do Betel i grzeszcie, w Gilgal rozmnóżcie przestępstwo; przynoście każdego ranka swoje ofiary,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trzeciego roku — swoje dziesięciny;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kwaszoną ofiarę dziękczynną, ogłaszajcie i rozgłoście dobrowolne ofiary, ponieważ tak wam się podoba, synowie Izraela,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dałem wam czystość zębów we wszystkich waszych miastach i niedostatek chleba po wszystkich waszych miejscach, wy 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też wstrzymałem wam deszcz, gdy jeszcze brakowało trzech miesięcy do żniwa. Spuszczałem deszcz na jedno miasto, a na drugie miasto nie spuszczałem. Jedną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zraszał deszcz, a druga część, na którą deszcz nie padał,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z dwóch, trzech miast do jednego miasta, aby się napić, ale nie mogli zaspokoić swego pragnienia.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Dotknąłem was suszą i pleśnią. Gdy obfitowały wasze ogrody, winnice, sady figowe i drzewa oliwne przynosiły owoc, gąsienice to pożarły,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zarazę, tak jak na Egipt, wybiłem mieczem waszych młodzieńców, pozwoliłem uprowadzić wasze konie i sprawiłem, że smród waszych wojsk dotarł do waszych nozdrzy,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Spustoszyłem was, jak Bóg spustoszył Sodomę i Gomorę, i staliście się jak głownia wyrwana z ognia, a jednak 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ci uczynię, 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ponieważ zamierzam ci tak uczynić, przygotuj się na spotkanie ze swym Bogiem,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 tym</w:t>
      </w:r>
      <w:r>
        <w:rPr>
          <w:rFonts w:ascii="Times New Roman" w:eastAsia="Times New Roman" w:hAnsi="Times New Roman" w:cs="Times New Roman"/>
          <w:noProof w:val="0"/>
          <w:sz w:val="24"/>
        </w:rPr>
        <w:t>, który kształtuje góry, tworzy wiatr, oznajmia człowiekowi, jaka jest jego myśl; on z rannej zorzy czyni ciemność i stąpa po wyżynach ziemi. JAHWE, Bóg zastępów, to jego imię.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jako lament podnoszę przeciwko wam,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Upadła i już nie powstanie dziewica Izraela. Leży opuszczona w swej ziemi i nie ma nikogo, kto by ją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W mieście, z którego wychodziło tysiąc, pozostanie sto, a w tym, z którego wychodziło sto, pozostanie domowi Izraela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do domu Izraela: Szukajcie mnie, a będziecie 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szukajcie Betel, nie chodźcie do Gilgal i do Beer-Szeby nie udawajcie się, gdyż Gilgal zostanie uprowadzony do niewoli, a Betel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a będziecie żyć, aby nie wybuchł jak ogień w domu Józefa i nie pochłonął go, a nie będzie nikogo w Betel, kto by go ugasił;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zamieniacie sąd w piołun, a sprawiedliwość porzucacie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tego, który uczynił Plejady i Oriona, który przemienia cień śmierci w poranek i dzień w ciemności nocne; który przyzywa wody morskie i wylewa je na powierzchni ziemi, JAHWE jest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wzmacnia słabego przeciwko mocnemu, tak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osłabiony naciera na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upomina ich w bramie, i brzydzą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uciskacie ubogiego i zabieracie mu ciężar zboża, to chociaż pobudowaliście domy z kamienia ciosanego, nie będziecie w nich mieszkać; zasadzaliście rozkoszne winnice, ale nie będziecie pić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wasze wielkie przestępstwa i ogromne grzechy: uciskacie sprawiedliwego, bierzecie łapówkę i wypaczacie sprawy ubogich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roztropny milczy w tym czasie, bo jest to czas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zła, abyście żyli. A JAHWE, Bóg zastępów, będzie z wami, tak jak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Nienawidźcie zła, a miłujcie dobro i ustanówcie sąd w bramie. Może wtedy JAHWE, Bóg zastępów, zlituje się nad resztką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JAHWE, Bóg zastępów, Pan: Na wszystkich ulicach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zawodzenie, a na wszystkich drogach będą krzyczeć: Biada, biada! I zawołają oracza do płaczu, a tych, którzy umieją lamentować, do zawodzenia.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 wszystkich winnicach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zawodzenie, gdy przejdę pośród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pragną dnia PANA! Cóż wam po tym dniu PANA? Jest on ciemnością, a nie światłością.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gdyby ktoś uciekał przed lwem, a spotkał go niedźwiedź; albo jak gdyby wszedł do domu i oparł się ręką o ścianę, a ukąsiłby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dzień JAHWE nie jest ciemnością, a nie światłością? Mrokiem bez żadnej jasności?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waszych uroczystych świąt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gardzę nimi, i woń na waszych zgromadzeniach nie jest mi miła.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będziecie mi składać całopalenia i swoje ofiary pokarmowe, nie przyjmę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wejrzę na ofiary pojednawcze z waszego tuczonego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 ode mnie wrzask waszych pieśni,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chcę słuchać dźwięku waszych cytr.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sąd tryska jak woda, a sprawiedliwość jak gwałtowny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składaliście mi ofiary i dary na pustyni przez czterdzieści lat,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nosiliście przybytek waszego Molocha i Kijuna, wasze bożki, gwiazdę waszych bogów, których sobie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uprowadzę was do niewoli poza Damaszek, mówi JAHWE, Bóg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imię.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pokładającym ufność w górze Samarii; tym, którzy są przywódcami wśród tych narodów, do których schodzi się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rozejrzyjcie się, a stamtąd idźcie do Chamat wielkiego. Potem zstąpcie do Gat filistyńskiego. Czy są to lepsze królestwa niż te? Czy ich obszar jest większy niż wasz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Biada wam, którzy sądzicie</w:t>
      </w:r>
      <w:r>
        <w:rPr>
          <w:rFonts w:ascii="Times New Roman" w:eastAsia="Times New Roman" w:hAnsi="Times New Roman" w:cs="Times New Roman"/>
          <w:noProof w:val="0"/>
          <w:sz w:val="24"/>
        </w:rPr>
        <w:t>, że dzień zły jest daleko i przybliżacie panowanie przemocy;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sypiacie na łożach z kości słoniowej, a rozciągacie się na swoich posłaniach; którzy jadacie jagnięta z trzody, a cielce tuczone z zagrody;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śpiewacie przy lutni i wymyślacie sobie instrumenty muzyczne jak Dawid;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pijecie wino z czasz i namaszczacie się drogimi maściami, a nie bolejecie nad utrapieniem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pójdą do niewoli na czele pojmanych i skończy się biesiada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przysiągł na siebie samego, mówi JAHWE, Bóg zastępów: Obrzydła mi pycha Jakuba i nienawidzę jego pałaców. Dlatego wydam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się tak: Jeśli pozostanie dziesięć osób w jednym domu i one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każdego z nich weźmie jego stryj, i spali go, aby wynieść kości z domu, i zapyta tego, który jest w zakątkach domu: Czy jest jeszcze ktoś z tobą?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odpowie: Nie ma. Wtedy powie: Milcz, bo nie wolno wspominać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JAHWE rozkaże i uderzy w wielki dom rozpadlinami, a w mały dom — pęknięciem.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konie mogą biegać po skale? Czy można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orać wołami? Sąd bowiem zamieniliście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Biada wam</w:t>
      </w:r>
      <w:r>
        <w:rPr>
          <w:rFonts w:ascii="Times New Roman" w:eastAsia="Times New Roman" w:hAnsi="Times New Roman" w:cs="Times New Roman"/>
          <w:noProof w:val="0"/>
          <w:sz w:val="24"/>
        </w:rPr>
        <w:t>, którzy się cieszycie, a to z niczego, mówiąc: Czy nie wzięliśmy sobie rogów własną siłą?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naród przeciwko wam, domu Izraela, mówi JAHWE, Bóg zastępów, który was będzie uciskał od wejścia do Chamat aż do strumienia pustyni.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mi ukazał Pan BÓG. Oto tworzył koniki polne na początku odrastania potrawu,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potraw po sianokosach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zjadły trawę ziemi, powiedziałem: Panie BOŻE! Przebacz,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JAHWE powiedział: 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Pan BÓG wezwał ogień w celu sądu, a wchłonął wielką głębię i strawił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powiedziałem: Panie BOŻE! Zaniechaj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Pan BÓG powiedział: I 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ukazał: oto Pan stał na murze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wybudowanym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pomocą pionu,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Co widzisz, Amosie? Odpowiedziałem: Pion. Wtedy Pan powiedział: Oto przyłożę pion pośród mojego ludu, Izraela. Już mu więcej nie odpuszczę.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Izaaka będą spustoszone i świątynie Izraela zostaną zburzone, i powstanę z mieczem przeciwko domowi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Amazjasz, kapłan Betel, posłał do Jeroboama, króla Izraela, taką wiadomość: Amos spiskuje przeciwko tobie pośród domu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Amos: Jeroboam umrze od miecza, a Izrael na pewno zostanie uprowadzony ze swojej ziemi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Amazjasz powiedział do Amosa: Widzący, idź, uciekaj do ziemi Judy i tam jedz chleb, i tam prorokuj.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już więcej nie prorokuj, bo to jest świątynia króla i 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Amazjaszowi: Nie byłem prorokiem ani nawet synem proroka, lecz byłem pasterzem bydła i tym, który zbiera figi sykomory.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mnie wziął,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bydłem, i powiedział do mnie JAHWE: Idź, prorokuj memu ludowi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słuchaj słowa JAHWE. Ty mówisz: Nie prorokuj w Izraelu i nie głoś przeciwko domowi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stał kosz letnich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Co widzisz, Amosie? Odpowiedziałem: Kosz letnich owoców. JAHWE znowu powiedział do mnie: Nadszedł koniec mojego ludu, Izraela, nie będę mu już więcej odpuszczał.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pieśni świątyni zamienią się w zawodzenie, mówi Pan BÓG.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trupów na każdym miejscu, w ciszy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którzy pożeracie ubogiego, abyście wykorzenili biednych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Kiedy przeminie nów księżyca,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sprzedać zboże?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 minie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szabat,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otworzyć spichlerze,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umniejszać efę, podwyższać sykl i wagi podstępnie fałszować;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kupować ubogich za srebro, a nędzarza za parę sandałów; i 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plewy zboża sprzedawać?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przysiągł na chwałę Jakuba: Nigdy nie zapomnę wszystkich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tego powodu nie zadrży ziemia i nie będzie lamentować każdy, kto w niej mieszka? Wzbierze się cała jak rzeka i zostanie porwana i 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Pan BÓG, sprawię, że słońce zajdzie o południu, i przyprowadzę na ziemię ciemność w jasny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wasze święta w żałobę, a wszystkie wasze pieśni w lament. Sprawię, że na wszystkich biodrach będzie wór i na każdej głowie łysina. I będzie w tej ziemi żałoba jak po jedynaku, jej koniec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Pan BÓG, gdy ześlę głód na ziemię, nie głód chleba ani pragnienie wody, ale słuchania słów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się błąkać od morza do morza, i od północy aż na wschód będą biegać, szukając słowa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piękne dziewice i nawet młodzieńcy zemdleją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przysięgają na grzech Samarii, i mówią: Jak żyje twój Bóg, Danie, i jak żyje droga Beer-Szeby, oni upadną i już nigdy nie powstaną.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 i powiedział: Uderz w nadproże, aż zadrżą węgary. Rozetnij głowy ich wszystkich, a pozostałych zabiję mieczem. Żaden z nich nie ucieknie i żaden z nich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się zakopali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piekła, moja ręka wyciągnie ich stamtąd; choćby wstąpili aż do nieba i stamtąd ich ściągnę.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ukryli na szczycie Karmelu, odnajdę i wezmę ich stamtąd; a choćby się ukryli przed moimi oczami na dnie morza, rozkażę wężowi, aby ich tam ukąsił;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poszli do niewoli przed swymi wrogami, nawet tam rozkażę mieczowi, aby ich zabijał. Zwrócę na nich swoje oczy dla zła, a nie dla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zastępów dotyka ziemi, a ta rozpływa się i płaczą wszyscy jej mieszkańcy. Wzbierze cała jak rzeka i zostanie zatopiona jakby przez rzekę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zbudował w niebie swoje stopnie i ustanowił na ziemi swój zastęp; on przywołuje wody morskie i rozlewa je po powierzchni ziemi. JAHWE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Izraela, czy nie jesteście dla mnie jak synowie Etiopii? — mówi JAHWE. Czy nie wyprowadziłem Izraela z ziemi Egiptu, Filistynów z Kaftor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oczy Pana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 grzeszne królestwo i zgładzę je z powierzchni ziemi. Jednak nie zgładzę doszczętnie domu Jakuba,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wydam rozkaz i przesieję dom Izraela wśród wszystkich narodów,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pszenicę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przesiewa się przetakiem,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 ziarenko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grzesznicy spośród mojego ludu od miecza umrą,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mówią: Nie dosięgnie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nie zaskoczy nas to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podniosę upadły przybytek Dawida i zamuruję jego wyłomy; wzniosę jego ruiny i odbuduję go, jak za dawnych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resztki Edomu i wszystkie narody, nad którymi wzywano mojego imienia, mówi JAHWE,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że oracz będzie za żniwiarzem, a depczący winogrona za siejącym ziarno; góry będą ociekać moszczem,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niewolę mojego ludu, Izraela; odbudują miasta spustoszone i zamieszkają w nich; zasadzą też winnice i będą pić z nich wino; założą też sady i będą jedli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ich w ich ziemi; i nigdy nie zostaną wykorzenieni ze swojej ziemi, którą im dałem, mówi JAHWE, twój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2024-05-25T13:47:27Z</dcterms:modified>
</cp:coreProperties>
</file>