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JAHWE mówi przeciwko wam, synowie Izraela, przeciwko całemu pokoleniu, które wyprowadziłem z ziemi Egiptu: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was uznałem spośród wszystkich rodów ziemi, dlatego was ukarzę za wszystkie wasze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dwóch może chodzić razem, jeśli się nie zgadzają?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lew zaryczy w lesie, gdy nie ma łupu?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młody lew wyda swój głos ze swojego legowiska, jeśli nic nie złowił?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ptak wpadnie w sidła na ziemi, jeśli nie ma pułapki? Czy podniesie się sidła z ziemi, jeśli nic nie schwytały?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trąba zadmie w mieście, a lud się nie ulęknie? Czy w mieście zdarzy się nieszczęście, którego JAHWE by nie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Pan BÓG nic nie czyni, jeśli nie objawi swojej tajemnicy swym sługom,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ryknął, któż się nie ulęknie? Pan BÓG przemówił, któż nie będzie prorokował?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w pałacach w Aszdodzie i w pałacach ziemi Egiptu i mówcie: Zbierzcie się na górach Samarii i zobaczcie w niej wielkie zamieszanie oraz cierpiących w niej ucisk;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bowiem czynić tego, co jest prawe, mówi JAHWE. Zbierają w swoich pałacach skarby ze zdzierstwa i z 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Wróg otoczy tę ziemię i pozbawi cię twojej siły, i twoje pałace zostaną ograbione.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Jak pasterz wyrywa z lwiej paszczy dwie nogi lub kawałek ucha, tak zostaną wyrwani synowie Izraela, którzy mieszkają w Samarii na rogu łoża i w Damaszku na posłaniach.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i oświadczcie w domu Jakuba, mówi Pan BÓG, Bóg zastępów;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tym dniu, w którym ukarzę Izraela za jego przestępstwa, ukarzę też ołtarze w Betel. I rogi ołtarza zostaną odcięte i upadną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zburzę dom zimowy i dom letni, zginą domy z kości słoniowej i dla wielkich domów nastanie koniec,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2024-05-28T07:36:35Z</dcterms:modified>
</cp:coreProperties>
</file>