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 i powiedział: Uderz w nadproże, aż zadrżą węgary. Rozetnij głowy ich wszystkich, a pozostałych zabiję mieczem. Żaden z nich nie ucieknie i żaden z nich nie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się zakopali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piekła, moja ręka wyciągnie ich stamtąd; choćby wstąpili aż do nieba i stamtąd ich ściągnę.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ukryli na szczycie Karmelu, odnajdę i wezmę ich stamtąd; a choćby się ukryli przed moimi oczami na dnie morza, rozkażę wężowi, aby ich tam ukąsił;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poszli do niewoli przed swymi wrogami, nawet tam rozkażę mieczowi, aby ich zabijał. Zwrócę na nich swoje oczy dla zła, a nie dla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zastępów dotyka ziemi, a ta rozpływa się i płaczą wszyscy jej mieszkańcy. Wzbierze cała jak rzeka i zostanie zatopiona jakby przez rzekę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zbudował w niebie swoje stopnie i ustanowił na ziemi swój zastęp; on przywołuje wody morskie i rozlewa je po powierzchni ziemi. JAHWE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Izraela, czy nie jesteście dla mnie jak synowie Etiopii? — mówi JAHWE. Czy nie wyprowadziłem Izraela z ziemi Egiptu, Filistynów z Kaftor i Syryjczyków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oczy Pana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zwrócone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 grzeszne królestwo i zgładzę je z powierzchni ziemi. Jednak nie zgładzę doszczętnie domu Jakuba,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wydam rozkaz i przesieję dom Izraela wśród wszystkich narodów,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pszenicę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przesiewa się przetakiem,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 ziarenko nie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grzesznicy spośród mojego ludu od miecza umrą,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mówią: Nie dosięgnie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zaskoczy nas to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podniosę upadły przybytek Dawida i zamuruję jego wyłomy; wzniosę jego ruiny i odbuduję go, jak za dawnych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resztki Edomu i wszystkie narody, nad którymi wzywano mojego imienia, mówi JAHWE,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JAHWE, że oracz będzie za żniwiarzem, a depczący winogrona za siejącym ziarno; góry będą ociekać moszczem,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niewolę mojego ludu, Izraela; odbudują miasta spustoszone i zamieszkają w nich; zasadzą też winnice i będą pić z nich wino; założą też sady i będą jedli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Zasadzę ich w ich ziemi; i nigdy nie zostaną wykorzenieni ze swojej ziemi, którą im dałem, mówi JAHWE, twój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2024-05-23T18:00:23Z</dcterms:modified>
</cp:coreProperties>
</file>