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JAHWE doszło do Jonasza, syna Amittaja,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idź do Niniwy, tego wielkiego miasta, i wołaj przeciwko niej, bo jej niegodziwość wzniosła się przed moje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Jonasz wstał, aby uciec do Tarszisz sprzed oblicza JAHWE, i przybył do Jafy. Znalazł okręt, który płynął do Tarszisz, zapłacił za przejazd i wsiadł na niego, aby płynąć z nimi do Tarszisz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uciec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sprzed oblicza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JAHWE zesłał gwałtowny wiatr na morze i powstała potężna burza na morzu, tak że zdawało się, że okręt się rozbije.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żeglarze przestraszyli się i każdy z nich wołał do swego boga, a wyrzucali do morza ładunek, który był na okręcie, aby ten był lżejszy. Ale Jonasz zszedł wcześniej na niższy pokład okrętu, położył się i twardo zasnął.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do niego sternik i zapytał go: Cóż ty czynisz, śpiochu? Wstań, wołaj do swego Boga, może Bóg wspomni na nas, abyśmy nie zginęli.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powiedzieli jeden do drugiego: Chodźcie, rzućmy losy, abyśmy się dowiedzieli, przez kogo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spadło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nas to nieszczęście. Rzucili więc losy i padło na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powiedzieli do niego: Powiedz nam, prosimy, przez kogo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spadło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nas to nieszczęście. Jaki jest twój zawód? Skąd pochodzisz? Z jakiego kraju i z jakiego narodu jesteś?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Jestem Hebrajczykiem i boję się JAHWE, Boga nieba, który stworzył morze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 mężczyźni bardzo się zlękli i zapytali: Czemu tak uczyniłeś? Oni bowiem dowiedzieli się, że ucieka sprzed oblicza JAHWE, bo im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jeszcze do niego: Cóż mamy z tobą uczynić, aby morze się uspokoiło? Morze bowiem coraz bardziej się burzyło.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im: Weźcie mnie i wrzućcie do morza, a ono uspokoi się dla was, gdyż wiem, że z mojego powodu ta wielka burza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przyszła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 mężczyźni wiosłowali silniej, aby dotrzeć do brzegu, ale nie mogli, bo morze coraz bardziej się burzyło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Zawołali więc do JAHWE: JAHWE, prosimy, nie pozwól nam zginąć z powodu życia tego człowieka i nie obciążaj nas krwią niewinną. Ty bowiem, JAHWE, uczyniłeś, jak ci się spodobało.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wzięli Jonasza i wrzucili do morza, a morze przestało się burzyć.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 mężczyźni, zdjęci wielkim strachem przed JAHWE, złożyli JAHWE ofiarę i uczynili śluby.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przygotował wielką rybę, która połknęła Jonasza. I Jonasz był we wnętrznościach tej ryby trzy dni i trzy noce.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Jonasz do JAHWE, swego Boga, we wnętrznościach tej ryby;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Wołałem do JAHWE w swoim ucisku i wysłuchał mnie; z głębi piekła wołałem i wysłuchałeś mego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Rzuciłeś mnie bowiem w głębię, w sam środek morza, i ogarnęła mnie toń. Wszystkie twoje nawałnice i fale przewaliły się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powiedziałem: Zostałem wygnany sprzed twoich oczu, ale będę jeszcze patrzył w stronę twej świętej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ogarnęły mnie aż do duszy, przepaść mnie otoczyła, moją głowę owinęła trawa morska.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Zstąpiłem aż do posad gór, swymi ryglami ziemia zamknęła się przede mną na wieki. Ty jednak wyprowadziłeś moje życie z dołu, JAHWE, mój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moja dusza we mnie omdlewała, wspomniałem na JAHWE, a moja modlitwa przyszła do ciebie, do twej świętej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trzymają się próżnych marności, pozbawiają się miłosierdzia;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ja z głosem dziękczynienia będę ci składał ofiary, wypełnię to, co ślubowałem. Od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JAHWE rozkazał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rybie, a ona wypluła Jonasza na brzeg.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słowo JAHWE doszło do Jonasza po raz drugi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idź do Niniwy, tego wielkiego miasta, i głoś przeciwko niej to, co ci rozkazuję.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Wstał więc Jonasz i poszedł do Niniwy zgodnie ze słowem JAHWE. A Niniwa była bardzo wielkim miastem,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 dni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Jonasz zaczął chodzić po mieście, ile mógł przejść w jeden dzień, i wołał: Po czterdziestu dniach Niniwa zostanie zburzona.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mieszkańcy Niniwy uwierzyli Bogu, ogłosili post i oblekli się w wory, od największego z nich aż do najmniejszego.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Doszła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sprawa do króla Niniwy i powstał z tronu, i zdjął z siebie płaszcz, po czym oblekł się w wór i siedział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ogłosić i opowiadać w Niniwie z dekretu króla i swoich książąt: Ludzie i zwierzęta, woły i owce niech nic nie jedzą, niech się nie pasą i wody nie piją;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ludzie i zwierzęta niech się okryją worami i niech gorliwie wołają do Boga. Niech każdy się odwróci od swojej złej drogi i od grabieży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popełnianej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wie, czy Bóg się nie odwróci i nie pożałuje, i nie odstąpi od zapalczywości swego gniewu, abyśmy nie zginęli.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widział ich czyny, że odwrócili się od swojej złej drogi, i Bóg pożałował tego nieszczęścia, które zapowiedział im czynić, a nie uczynił.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Jonaszowi bardzo się to nie podobało i rozgniewał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do JAHWE, mówiąc: Proszę, JAHWE, czy tego nie mówiłem, gdy jeszcze byłem w swojej ziemi? Dlatego zaraz uciekłem do Tarszisz, gdyż wiedziałem, że ty jesteś Bogiem łaskawym i litościwym, nieskorym do gniewu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pełnym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wielkiego miłosierdzia, który żałuje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JAHWE, proszę, zabierz ode mnie moje życie, bo lepiej mi umrzeć, niż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odpowiedział: Czy to dobrze,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gniewasz?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Jonasz z miasta i usiadł po wschodniej stronie miasta. Tam zrobił sobie szałas i usiadł w jego cieniu, by zobaczyć, co się stanie z tym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JAHWE Bóg sprawił, że nad Jonaszem wyrosła tykwa, aby zasłaniała jego głowę i chroniła go przed upałem. I Jonasz bardzo się cieszył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tykwy.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nazajutrz o świcie Bóg sprawił, że robak podgryzł tę tykwę, tak że uschła.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wzeszło słońce, Bóg wzbudził suchy wiatr wschodni; i słońce tak prażyło głowę Jonasza, że omdlewał i życzył sobie śmierci, mówiąc: Lepiej mi umrzeć, niż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powiedział do Jonasza: Czy to dobrze, że tak się gniewasz z powodu tej tykwy? I odpowiedział: To dobrze, że się gniewam,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nawet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mu powiedział: Żałujesz tej tykwy, przy której nie pracowałeś ani nie dałeś jej wzrostu; wyrosła w jedną noc i w jedną noc uschła;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miałbym nie żałować Niniwy, tego wielkiego miasta, w którym jest więcej niż sto dwadzieścia tysięcy ludzi, którzy nie umieją rozróżnić swej prawej ręki od lewej, a także wiele bydła?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2024-05-25T14:54:25Z</dcterms:modified>
</cp:coreProperties>
</file>