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słowo JAHWE doszło do Jonasza po raz drugi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głoś przeciwko niej to, co ci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więc Jonasz i poszedł do Niniwy zgodnie ze słowem JAHWE. A Niniwa była bardzo wielkim miastem,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dni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 zaczął chodzić po mieście, ile mógł przejść w jeden dzień, i wołał: Po czterdziestu dniach Niniwa zostanie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mieszkańcy Niniwy uwierzyli Bogu, ogłosili post i oblekli się w wory, od największego z nich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Doszła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sprawa do króla Niniwy i powstał z tronu, i zdjął z siebie płaszcz, po czym oblekł się w wór i 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ogłosić i opowiadać w Niniwie z dekretu króla i swoich książąt: Ludzie i zwierzęta, woły i owce niech nic nie jedzą, niech się nie pasą i wody nie piją;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ludzie i zwierzęta niech się okryją worami i niech gorliwie wołają do Boga. Niech każdy się odwróci od swojej złej drogi i od grabieży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popełnianej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czy Bóg się nie odwróci i nie pożałuje, i nie odstąpi od zapalczywości swego gniewu,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widział ich czyny, że odwrócili się od swojej złej drogi, i Bóg pożałował tego nieszczęścia, które zapowiedział im czynić, a nie 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2024-05-29T19:18:29Z</dcterms:modified>
</cp:coreProperties>
</file>