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Zrób sobie dwie srebrne trąby. Wykonasz je robotą kutą, a będą ci służyć do zwoływania ludu i do nawoływania w drogę obozów.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nie zadmą, wtedy cały lud zgromadzi się do ciebie, u wejścia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zadmą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tylko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jedną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trąbę</w:t>
      </w:r>
      <w:r>
        <w:rPr>
          <w:rFonts w:ascii="Times New Roman" w:eastAsia="Times New Roman" w:hAnsi="Times New Roman" w:cs="Times New Roman"/>
          <w:noProof w:val="0"/>
          <w:sz w:val="24"/>
        </w:rPr>
        <w:t>, zejdą się do ciebie wodzowie, naczelnicy tysięcy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zatrąbicie, wydając urwany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dźwięk</w:t>
      </w:r>
      <w:r>
        <w:rPr>
          <w:rFonts w:ascii="Times New Roman" w:eastAsia="Times New Roman" w:hAnsi="Times New Roman" w:cs="Times New Roman"/>
          <w:noProof w:val="0"/>
          <w:sz w:val="24"/>
        </w:rPr>
        <w:t>, wtedy wyruszą obozy rozłożone po stronie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drugi raz zatrąbicie, wydając urwany głos, wyruszą obozy rozłożone po stronie południowej. Będą trąbić, wydając urwany dźwięk, kiedy mają wyruszyć.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będziecie zwoływać lud, zatrąbicie bez wydawania urywanego dźwięku.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Aarona, kapłani, zadmą w trąby. Będzie to wieczysta ustawa dla was przez wszystkie wasze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 waszej ziemi wyruszycie na wojnę przeciw wrogowi, który was gnębi, zadmiecie w trąby urwanym dźwiękiem; a przypomnicie się JAHWE, waszemu Bogu, i zostaniecie wybawieni od waszych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drugim roku, drugiego miesiąca, dwudziestego dnia tego miesiąca uniósł się obłok znad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wyruszyli z pustyni Synaj, a obłok zatrzymał się na pustyni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raz pierwszy wyruszyli tak, jak JAHWE rozkazał przez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Pierwsza ruszyła chorągiew obozu synów Judy według swoich zastępów, a na czele jego wojska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Nachszon, syn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Issachara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Netaneel, syn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Zebulona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złożono przybytek i wyruszyli synowie Gerszona i synowie Merariego, niosąc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ruszyła chorągiew obozu Rubena według swoich zastępów, a na czele jego wojska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Elizur,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Symeona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Gada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Eliasaf, syn Duela.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wyruszyli Kehatyci, niosąc świątynię. Zanim przyszli,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ustawiali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ruszyła chorągiew obozu synów Efraima według swoich zastępów, a na czele jego wojska był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 pokolenia synów Manassesa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Beniamina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ruszyła chorągiew obozu synów Dana, tworząc tylną straż wszystkich obozów, według swoich zastępów, a na czele jego wojska był Achiezer,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Aszera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Pagiel, syn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czele wojska pokolenia synów Neftalego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porządek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marszu synów Izraela według ich zastępów i tak 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Mojżesz powiedział do Chobaba, syna Reuela Midianity, swego teścia: Wyruszamy do miejsca, o którym JAHWE powiedział: Dam je wam. Chodź z nami, a wyświadczymy ci dobro, ponieważ JAHWE obiecał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dobrego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odpowiedział: Nie pójdę, lecz wrócę do mojej ziemi i do mojej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powiedział: Proszę, nie opuszczaj nas, bo ty wiesz, gdzie na pustyni możemy rozbić obóz, i możesz być naszym przewodnikiem.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pójdziesz z nami, wyświadczymy ci to dobro, które JAHWE nam uczyni.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wyruszyli od góry JAHWE w drogę na trzy dni, a arka przymierza JAHWE szła przed nimi podczas tych trzech dni drogi, aby upatrzyć dla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obłok JAHWE był nad nimi za dnia, gdy wyruszali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arka miała ruszyć, wtedy Mojżesz mówił: Powstań, JAHWE, a niech rozproszą się twoi wrogowie i niech uciekają przed tobą ci, którzy cię nienawidzą.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się zatrzymywała, wtedy mówił: Wróć, JAHWE, do niezliczonych tysięcy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2024-05-20T20:15:43Z</dcterms:modified>
</cp:coreProperties>
</file>