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Miriam i Aaron mówili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Mojżeszowi z powodu etiopskiej kobiety, którą pojął. Pojął bowiem za żonę Etiopkę;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Czy JAHWE przemawiał tylko przez Mojżesza? Czy nie przemawiał też przez nas? A JAHWE to usłyszał.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Mojżesz był człowiekiem bardzo pokornym, najbardziej ze wszystkich ludzi,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JAHWE powiedział do Mojżesza, Aarona i Miriam: Wyjdźcie we troje do Namiotu Zgromadzenia. I wyszli we troje.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zstąpił w słupie obłoku, stanął u wejścia do namiotu i wezwał Aarona i Miriam; a oni przyszli oboje.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>: Słuchajcie teraz moich słów: Jeśli będzie wśród was prorok, ja, JAHWE, objawię mu się w widzeniu, będę mówił do niego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tak jest z moim sługą Mojżeszem,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 w całym moim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ust do ust mówię do niego, jawnie, a nie w zagadkach; on ogląda postać JAHWE. Dlaczego nie baliście się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memu słudze Mojżeszowi?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przeciwko nim,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Obłok także odstąpił znad namiotu i oto Miriam stała się trędowata,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śnieg. Gdy Aaron spojrzał na Miriam, oto była trędowata.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Aaron powiedział do Mojżesza: Ach, mój panie! Proszę, nie poczytaj nam tego grzechu, że głupio postąpiliśmy i 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ona nie będzie jak martwy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płód</w:t>
      </w:r>
      <w:r>
        <w:rPr>
          <w:rFonts w:ascii="Times New Roman" w:eastAsia="Times New Roman" w:hAnsi="Times New Roman" w:cs="Times New Roman"/>
          <w:noProof w:val="0"/>
          <w:sz w:val="24"/>
        </w:rPr>
        <w:t>, którego ciało jest już na wpół rozłożone, gdy wychodzi z łona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zawołał do JAHWE: Boże, proszę, uzdrów ją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odpowiedział Mojżeszowi: Gdyby jej ojciec plunął jej w twarz, czyż nie musiałaby się wstydzić przez siedem dni? Niech przez siedem dni będzie wyłączona z obozu, a potem zostanie przyjęta.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Miriam została wyłączona z obozu na siedem dni. Lud jednak nie wyruszył, póki Miriam nie została przyjęta.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lud wyruszył z Chaserot i rozbił obóz na pustyni Paran.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2024-05-28T03:19:30Z</dcterms:modified>
</cp:coreProperties>
</file>