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Liczb</w:t>
      </w:r>
    </w:p>
    <w:p>
      <w:pPr>
        <w:pStyle w:val="Nagwek2"/>
        <w:keepNext/>
        <w:jc w:val="center"/>
      </w:pPr>
      <w:r>
        <w:t>Rozdział 13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JAHWE powiedział do Mojżesza: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Wyślij mężczyzn, aby wyszpiegowali ziemię Kanaan, którą daję synom Izraela. Z każdego pokolenia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ich ojców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wyślecie po jednym mężczyźnie; tych, którzy są wśród nich wodzami.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Wysłał ich więc Mojżesz z pustyni Paran, zgodnie z rozkazem JAHWE. Wszyscy ci mężczyźni byli naczelnikami wśród synów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są ich imiona: z pokolenia Rubena — Szamua, syn Zakkura.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pokolenia Symeona — Szafat, syn Choriego.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pokolenia Judy — Kaleb, syn Jefunnego.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pokolenia Issachara — Jigal, syn Józefa.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pokolenia Efraima — Ozeasz, syn Nuna.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pokolenia Beniamina — Palti, syn Rafua.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pokolenia Zebulona — Gaddiel, syn Sodiego.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pokolenia Józefa, to jest z potomstwa Manassesa — Gaddi, syn Susiego.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pokolenia Dana — Ammiel, syn Gemalliego.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pokolenia Aszera — Setur, syn Mikaela.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pokolenia Neftalego — Nachbi, syn Wafsiego.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pokolenia Gada — Geuel, syn Makiego.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są imiona mężczyzn, których Mojżesz wysłał, aby wyszpiegowali ziemię. A Ozeaszowi, synowi Nuna, nadał imię Jozue.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Mojżesz wysłał ich, aby wyszpiegowali ziemię Kanaan, powiedział do nich: Idźcie w tę stronę, na południe, i wejdźcie na górę;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obejrzyjcie ziemię, jaka ona jest, oraz lud, który w niej mieszka, czy jest silny, czy słaby, czy jest ich mało, czy wielu.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jaka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ziemia, w której mieszkają: czy jest dobra, czy zła. I jakie są miasta, w których mieszkają: czy to są obozowiska, czy warownie.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jaka jest ziemia: czy urodzajna, czy jałowa; czy są na niej drzewa, czy nie. Bądźcie odważni i przynieście nam z owocu tamtej ziemi. A był to czas dojrzewania winogron.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Poszli więc i wyszpiegowali ziemię, od pustyni Syn aż do Rechob, którędy wchodzi się do Chamat.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kierując się na południe, dotarli do Hebronu, gdzie byli Achiman, Szeszaj i Talmaj, synowie Anaka; a Hebron zbudowano siedem lat przed Soan w Egipcie.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Potem przybyli do potoku Eszkol i ucięli tam gałąź z jedną kiścią winogron, i nieśli ją we dwóch na drążku;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wzięli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też jabłka granatu i figi.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nazwano to miejsce potokiem Eszkol od winogrona, które synowie Izraela tam ucięli.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 czterdziestu dniach wrócili z wyszpiegowania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wrócili, przyszli do Mojżesza, Aarona i całego zgromadzenia synów Izraela na pustynię Paran, do Kadesz; zdali sprawę im oraz całemu zgromadzeniu, pokazali im też owoce tej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opowiedzieli mu: Przyszliśmy do ziemi, do której nas wysłałeś. Ona rzeczywiście opływa mlekiem i miodem, a to są jej owoce;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Tylko że lud, który mieszka w tej ziemi, jest silny, a miasta są obwarowane i bardzo wielkie; widzieliśmy tam również synów Anaka.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Amalekici mieszkają w południowej części ziemi, a Chetyci, Jebusyci, Amoryci mieszkają w górach; Kananejczycy zaś mieszkają nad morzem i nad brzegiem Jordanu.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Kaleb uspokajał lud szemrzący przeciw Mojżeszowi i mówił: Pójdźmy i posiądźmy ziemię, bo zdołamy ją podbić.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mężczyźni, którzy z nim poszli, powiedzieli: Nie możemy wyruszyć przeciw tamtemu ludowi, bo jest silniejszy od nas.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rozpuścili wśród synów Izraela złą wieść o ziemi, którą wyszpiegowali, mówiąc: Ziemia, przez którą przeszliśmy, aby ją zbadać, jest ziemią, która pożera swoich mieszkańców, a wszyscy ludzie, których w niej widzieliśmy, to ludzie wysokiego wzrostu.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Tam też widzieliśmy olbrzymów, synów Anaka, pochodzących od olbrzymów.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Przy nich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wydaliśmy się sobie jak szarańcza, takimi też byliśmy w ich oczach.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Liczb Rozdział 13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2024-05-23T21:17:17Z</dcterms:modified>
</cp:coreProperties>
</file>