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całe zgromadzenie synów Izraela na pustynię Syn w pierwszym miesiącu. I lud zamieszkał w Kadesz. Tam umarła Miriam i tam została pogrzebana.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wody dla ludu, zebrali się przeciw Mojżeszowi i 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spierał się z Mojżeszem, mówiąc: Obyśmy umarli, gdy nasi bracia umarli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przyprowadziliście to zgromadzenie JAHWE na tę pustynię, abyśmy tu pomarli wraz z naszym bydłem?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wyprowadziliście nas z Egiptu, aby nas wprowadzić na to złe miejsce; na miejsce, w którym nie ma ani zboża, ani fig, ani winogron, ani jabłek granatu, nie ma nawet wody do picia?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i Aaron przeszli sprzed ludu przed wejście do Namiotu Zgromadzenia i upadli na twarze. A chwała JAHWE ukazała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laskę, zgromadźcie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lud, ty i twój brat Aaron, i przemówcie na ich oczach do tej skały, a ona wyda z siebie wodę; wydobędziesz dla nich wodę ze skały i dasz pić całemu zgromadzeniu oraz ich zwierzętom.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Mojżesz laskę sprzed oblicza JAHWE, tak jak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Mojżesz z Aaronem zgromadzili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 przed skałą,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mówił do nich: Słuchajcie teraz, buntownicy! Czy z tej skały mamy wyprowadzić dla was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podniósł rękę i uderzył swoją laską dwa razy w skałę. Wtedy wypłynęła obficie woda i napiło się zgromadzenie oraz jego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 Ponieważ nie uwierzyliście mi, by mnie uświęcić na oczach synów Izraela, dlatego nie wprowadzicie tego zgromadzenia do ziemi, którą im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wody Meriba, gdzie synowie Izraela spierali się z JAHWE i został uświęcony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Mojżesz wysłał z Kadesz posłańców do króla Edomu,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Tak mówi twój brat Izrael: Ty znasz całą udrękę, która nas spotkała;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nasi ojcowie zstąpili do Egiptu i mieszkaliśmy w Egipcie wiele lat; i Egipcjanie dręczyli nas i naszych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wołaliśmy do JAHWE, a wysłuchał naszego głosu i posłał Anioła, i wyprowadził nas z Egiptu.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jesteśmy w Kadesz, w mieście przy twojej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nam, proszę, przejść przez twoją ziemię; nie pójdziemy przez pola ani przez winnice i nie będziemy pić wód ze studni. Pójdziemy drogą królewską, nie zboczymy ani w prawo, ani w lewo, dopóki nie przejdziemy twoich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odpowiedział mu: Nie przejdziesz przez moją ziemię, bo inaczej wyjdę przeciwko tobie z 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synowie Izraela powiedzieli mu: Pójdziemy główną drogą, a jeśli będziemy pili twoją wodę, my i nasze zwierzęta, zapłacimy za to. Niczego innego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żądamy</w:t>
      </w:r>
      <w:r>
        <w:rPr>
          <w:rFonts w:ascii="Times New Roman" w:eastAsia="Times New Roman" w:hAnsi="Times New Roman" w:cs="Times New Roman"/>
          <w:noProof w:val="0"/>
          <w:sz w:val="24"/>
        </w:rPr>
        <w:t>; tylko przejdziemy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przejdziesz. I Edom wyruszył naprzeciwko nim z licznym ludem i mocną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Edom nie pozwolił Izraelowi przejść przez swoje granice. Izrael więc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Izraela, całe zgromadzenie, wyruszyli z Kadesz i przyszli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 na górze Hor, na granicy ziemi Edomu: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zostanie przyłączony do swego ludu; nie wejdzie bowiem do ziemi, którą dałem synom Izraela, ponieważ sprzeciwiliście się mojemu słowu przy wodach Meriba.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Aarona i jego syna Eleazara i przyprowadź ich na górę Hor;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zdejmij z Aarona jego szaty, a ubierz w nie jego syna Eleazara. Aaron zaś zostanie przyłączony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swego ludu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uczynił tak, jak JAHWE rozkazał; i wstąpili na górę Hor na oczach całego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zdjął z Aarona jego szaty i ubrał w nie jego syna Eleazara. Aaron umarł tam na wierzchu góry, a Mojżesz i Eleazar zeszli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całe zgromadzenie zobaczyło, że Aaron nie żyje, opłakiwał Aarona cały dom Izraela przez trzydzieści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2024-05-30T17:08:00Z</dcterms:modified>
</cp:coreProperties>
</file>