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król Aradu, Kananejczyk, który mieszkał na południu, usłyszał, że Izrael nadciąga drogą,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szpiedzy, stoczył walkę z Izraelem i wziął jeńców.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złożył JAHWE ślub, mówiąc: Jeśli wydasz ten lud w moje ręce, całkowicie zniszczę ich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wysłuchał głosu Izraela, i wydał mu Kananejczyków. Całkowicie zniszczyli ich oraz ich miasta, a nadano temu miejscu nazwę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od góry Hor w kierunku Morza Czerwonego, aby obejść ziemię Edom. I lud bardzo się zniechęcił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zaczął więc mówić przeciw Bogu i Mojżeszowi: Dlaczego wyprowadziliście nas z Egiptu, abyśmy pomarli na tej pustyni? Bo nie ma chleba ani wody, a nasza dusza obrzydziła sobie ten cienki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więc JAHWE na lud węże jadowite, które go kąsały; i pomarło wiele osób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przyszedł do Mojżesza, i powiedział: Zgrzeszyliśmy przez to, że mówiliśmy przeciw JAHWE i przeciw tobie. Módl się do JAHWE, aby oddalił od nas te węże. I Mojżesz modlił się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Wykonaj jadowitego węża i umieść go na drzewcu. I stanie się tak, że każdy ukąszony, kiedy spojrzy na niego,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wykonał więc węża miedzianego i umieścił go na drzewcu; gdy wąż kogoś ukąsił, a ten spojrzał na węża miedzianego, pozostawał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synowie Izraela, i rozbili obóz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Obot wyruszyli i rozbili obóz w Ijje-Haabarim na pustyni, która leży naprzeciw Moabu ku wschodowi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wyruszyli i rozbili obóz nad potokiem Zered.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Stamtąd wyruszyli i rozbili obóz po drugiej stronie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Arnon, która wypływa na pustyni od granicy Amorytów; Arnon stanowi bowiem granicę Moabu między Moabitami a Amorytami.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 powiedziane w księdze wojen JAHWE: Jak uczynił w Morzu Czerwonym i w potokach Arnonu;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ujścia tych potoków, które ciągnie się ku osadzie Ar i przylega do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udali się do Beer; to jest ta studnia, o której JAHWE powiedział do Mojżesza: Zgromadź lud, a dam mu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śpiewał tę pieśń: Wzbierz studnio! Śpiewajcie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studnia, którą wykopali naczelnicy; wykopali ją dostojnicy ludu wraz z prawodawcą swoimi laskami. A z tej pustyni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Mattany;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Mattany do Nahalielu, a z Nahalielu do Bamot;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Bamot do kotliny,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Moabu, i do szczytu Pizga wznoszącego się nad Jeszimonem.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 wysłał posłańców do Sichona, króla Amorytów,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nam przejść przez twoją ziemię; nie pójdziemy ani przez pola, ani przez winnice; nie będziemy pić wód ze studni. Pójdziemy drogą królewską, dopóki nie przejdziemy twoich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Sichon jednak nie pozwolił Izraelowi przejść przez swoją granicę; Sichon zebrał cały swój lud i wyszedł przeciw Izraelowi na pustynię, a gdy przyszedł do Jahazy, stoczył bitwę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Izrael pobił go ostrzem miecza, i wziął w posiadanie jego ziemię od Arnonu do Jabboku, aż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synów Ammona, gdyż granica Ammonitów była silna.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zdobył wszystkie te miasta i zamieszkał we wszystkich miastach Amorytów, w Cheszbonie i we wszystkich przylegających do niego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był miastem Sichona, króla Amorytów, który walczył z królem Moabu i zabrał mu z rąk całą jego ziemię aż po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mówią w przypowieści: Wejdźcie do Cheszbonu i niech się odbuduje, i umocni miasto Sichona.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ogień wyszedł z Cheszbonu, płomień z miasta Sichona; i pochłonął Ar moabskie oraz wzgórza Arnonu.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Moabie! Zginąłeś, ludu Kemosza! Wydał swoich synów na tułaczkę i swoje córki w niewolę Sichonowi, królowi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Strzelaliśmy do nich, zginął Cheszbon aż po Dibon; a zburzyliśmy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Nofach,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Medeby.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Izrael zamieszkał w ziemi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Mojżesz wysłał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wywiadowców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Jazer na wyszpiegowanie, a oni zdobyli jego wsie i wypędzili Amorytów, którzy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poszli w kierunku Baszanu; tam Og, król Baszanu, wyszedł przeciwko nim, on i cały jego lud, do walki w Edre.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Nie bój się go, gdyż wydałem go w twoje ręce wraz z całym jego ludem i ziemią i uczynisz z nim tak, jak uczyniłeś z Sichonem, królem Amorytów, który mieszkał w Cheszbonie.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go i jego synów oraz cały jego lud, tak że nikogo z niego nie pozostawili przy życiu, i wzięli w posiadanie jego ziemię.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2024-05-24T14:56:10Z</dcterms:modified>
</cp:coreProperties>
</file>