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synowie Izraela wyruszyli i rozbili obóz na równinach Moabu, z tej strony Jordanu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Balak, syn Sippora, widział wszystko, co Izrael uczynił Amorytom.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Moab bardzo się zląkł tego ludu, bo był liczny; i zatrwożył się Moab z powodu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więc Moab do starszych Midianu: Teraz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mnóstwo pożre wszystko wokół nas, jak wół pożera trawę na polu. A w tym czasie królem Moabu był Balak, syn Sippora.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posłańców do Balaama, syna Beora, do Petor, które leży nad rzeką ziemi synów jego ludu, aby go wezwać tymi słowy: Oto z Egiptu wyszedł lud, który okrył powierzchnię ziemi i stanął naprzeciwko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teraz przyjdź, proszę, i przeklnij mi ten lud, bo jest silniejszy ode mnie. Może zdołam go pobić i wypędzić z ziemi, bo wiem,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komu błogosławisz,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błogosławiony, a kogo przeklinasz, będzie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starsi Moabu i starsi Midianu wybrali się w drogę, mając w swych rękach zapłatę za wróżbę. Przyszli do Balaama i przekazali mu słowa Balaka.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do nich: Pozostańcie tu na noc, a dam wam odpowiedź, jaką mi oznajmi JAHWE. I zostali książęta Moabu u Balaama.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Bóg do Balaama, i powiedział: Cóż to za ludzie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Balaam odpowiedział Bogu: Balak, syn Sippora, król Moabu, wysłał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 Egiptu wyszedł lud, który okrył powierzchnię ziemi. Przyjdź więc teraz, przeklnij mi go; może zdołam go pokonać i wypędzić.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powiedział do Balaama: Nie idź z nimi i nie przeklnij tego ludu, bo jest on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Balaam wstał rano, powiedział do książąt Balaka: Wracajcie do waszej ziemi, bo JAHWE nie pozwala mi iść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więc książęta Moabu, przyszli do Balaka i powiedzieli: Balaam nie chciał iść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Balak ponownie wysłał książąt — liczniejszych i dostojniejszych od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oni do Balaama i powiedzieli mu: Tak mówi Balak, syn Sippora: Nie zwlekaj z przyjściem do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wielce cię uczczę i uczynię wszystko, co mi powiesz, tylko przyjdź, proszę, i przeklnij mi ten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Balaam odpowiedział sługom Balaka: Choćby Balak dał mi swój dom pełen srebra i złota, nie mógłbym przekroczyć słowa JAHWE, mego Boga, i uczynić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przeciwko niemu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czegoś małego czy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zostańcie tu i wy, proszę, na noc, a dowiem się, co JAHWE jeszcze będzie do mnie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Bóg do Balaama w nocy, i powiedział do niego: Jeśli ci mężczyźni przyjdą, aby cię wezwać, wstań i idź z nimi; uczynisz jednak, co ci rozkażę.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Balaam rano, osiodłał swoją oślicę i pojechał z książętami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Boga, że on poszedł; i stanął Anioł JAHWE na drodze jako przeciwnik. On zaś jechał na swojej oślicy i z nim dwaj jego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oślica zobaczyła Anioła JAHWE stojącego na drodze z obnażonym mieczem w ręku, zboczyła z drogi i poszła w pole. Balaam zaś bił oślicę, aby ją zawrócić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JAHWE stanął na ścieżce między winnicami, a płot był z jednej i z 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oślica zobaczyła Anioła JAHWE, przyparła do muru i przygniotła do niego nogę Balaama; a on znowu ją 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Anioł JAHWE poszedł dalej i stanął w ciasnym miejscu, gdzie nie można go było wyminąć ani z prawej, ani z lewej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strony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oślica zobaczyła Anioła JAHWE, padła pod Balaamem. Wtedy Balaam bardzo się rozgniewał i bił oślicę kijem.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otworzył usta tej oślicy, a ona powiedziała do Balaama: Cóż ci uczyniłam, że już trzy razy mnie zbiłeś?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odpowiedział oślicy: Ponieważ drwisz ze mnie. Gdybym miał miecz w ręku, teraz bym cię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Oślica powiedziała do Balaama: Czy nie jestem twoją oślicą, na której jeździsz, odkąd mnie dostałeś aż do dziś? Czy miałam zwyczaj tak tobie czynić? A on odpowiedział: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JAHWE otworzył oczy Balaama i zobaczył Anioła JAHWE stojącego na drodze z obnażonym mieczem w ręku; i pochylił się, i upadł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JAHWE powiedział do niego: Dlaczego zbiłeś swoją oślicę trzy razy? Oto wyszedłem, by się tobie sprzeciwić, bo twoja droga jest przewrotna przede mną;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oślica widziała mnie i ustępowała przede mną trzy razy; gdyby nie ustąpiła przede mną, już bym cię teraz zabił, a ją pozostawił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powiedział więc do Anioła JAHWE: Zgrzeszyłem, bo nie wiedziałem, że stanąłeś naprzeciwko mnie na drodze; dlatego teraz, jeśli to ci się nie podoba, zawrócę.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JAHWE powiedział do Balaama: Jedź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ludźmi, ale będziesz mówił tylko to, co tobie powiem. I poszedł Balaam z książętami Balaka.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Balak usłyszał, że Balaam nadchodzi, wyszedł mu naprzeciw, do pewnego miasta Moabu, które leżało na granicy Arnonu, na końcu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Balak powiedział do Balaama: Czyż nie posłałem do ciebie pilnie, aby cię wezwać? Dlaczego nie przyszedłeś do mnie? Czyż nie potrafię cię uczcić?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odpowiedział Balakowi: Oto przybyłem do ciebie. Czy mogę cokolwiek powiedzieć? Będę mówił słowo, które Bóg włoży w moje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Balaam z Balakiem i przyszli do Kiriat-Chusot.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Balak złożył w ofierze woły i owce i posłał do Balaama oraz do książąt,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nazajutrz Balak zabrał Balaama i zaprowadził go na wyżyny Baala, skąd mógł widzieć kraniec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obozu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2024-05-25T03:25:41Z</dcterms:modified>
</cp:coreProperties>
</file>