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zauważył, że JAHWE upodobał sobie błogosławić Izraela, nie poszedł jak przedtem szukać wróżby, lecz zwrócił swoją twarz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podniósł swoje oczy, i zobaczył Izraela obozującego według swoich pokoleń. Wtedy Duch Boży 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piękne są twoje namioty, Jakubie, twoje przybytki,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Rozciągnęły się jak doliny, jak ogrody przy rzece, jak aloesy, które JAHWE zasadził, jak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Popłynie woda z jego wiadra, jego nasienie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wielu wodach, jego król przewyższy Agaga i jego królestwo będzie wyniesione.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wyprowadził go z Egiptu, jego moc jest jak u jednorożca; pożre wrogie sobie narody, pokruszy ich kości i przeszyje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leży jak lew, jak silny lew: któż go obudzi? Błogosławiony ten, kto cię błogosławi, a przeklęty ten, kto cię przeklina.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Balaka na Balaama i klasnął w dłonie. I Balak powiedział do Balaama: Wezwałem cię, abyś przeklinał moich wrogów, a oto już trzy razy ich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Uciekaj więc teraz do siebie. Powiedziałem, że wielce cię uczczę, lecz oto JAHWE pozbawił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Czy i twoim posłom, których do mnie wysłałeś, nie powiedziałem: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Balak dał mi swój dom pełen srebra i złota, nie będę mógł przekroczyć słowa JAHWE, bym sam z siebie uczynił coś dobrego lub złego; co JAHWE mi powie,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idę do mego ludu, ale chodź i oznajmię ci, co ten lud uczyni twemu ludowi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ma wiedzę o Najwyższym,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Ujrzę go, ale nie teraz; zobaczę go, ale nie z bliska; gwiazda wzejdzie z Jakuba, berło powstanie z Izraela i pobije książąt Moabu oraz wytraci wszystkich synów Seta.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stanie się posiadłością, Seir też stanie się posiadłością swoich wrogów, a Izrael będzie sobie poczynał mężnie.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Jakuba powstanie władca i wyniszczy resztki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spojrzał na Amaleka, rozpoczął swą przypowieść tymi słowy: Amalek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pierwszym z narodów, lecz jego końcem będzie wieczna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 na Kenitów i rozpoczął swą przypowieść tymi słowy: Twoje mieszkanie jest mocne, a swoje gniazdo założyłeś na 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Kenita będzie spustoszony, aż Aszszur weźmie cię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rozpoczął swą przypowieść tymi słowy: Ach! Któż żyw zostanie, gdy Bóg to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Przypłyną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okręty od wybrzeża Kittim i pognębią Aszszur, pognębią też Eber; lecz i oni sami zginą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Balaam wstał i odszedł, i wrócił do siebie. Balak także poszedł swoją drogą.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2024-06-04T13:13:03Z</dcterms:modified>
</cp:coreProperties>
</file>