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 i powiedz im: Przestrzegajcie składania mi w wyznaczonym czasie mojej ofiary, mojego pokarmu dla moich spalanych ofiar na miłą woń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im: To jest ofiara spalana, którą będziecie składać JAHWE: dwa roczne baranki bez skazy codziennie, na nieustanne całopalenie;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baranka będziesz składać rankiem, a drugiego 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na ofiarę pokarmową jedną dziesiątą efy mąki pszennej zmieszanej z jedną czwartą hinu wytłoczonej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nieustanne całopalenie, które ustalono na górze Synaj jako miłą woń, ofiarę spalaną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jej ofiarą z płynów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 czwarta hinu na jednego baranka; ofiarę z płynów, z mocnego napoju, wylejesz w miejscu świętym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baranka będziesz składał wieczorem; złożysz go podobnie jak poranną ofiarę pokarmową i ofiarę z płynów — jako ofiarę spalaną na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 dniu szabatu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roczne baranki bez skazy i dwie dziesiąte efy mąki pszennej zmieszanej z oliwą na ofiarę z pokarmów wraz z jej ofiarą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całopalenie sobotnie w każdy szabat, oprócz nieustannego całopalenia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początku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waszego miesiąca będziecie składać JAHWE całopalenie: dwa młode cielce, jednego barana, siedem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trzy dziesiąte efy mąki pszennej zmieszanej z oliwą na ofiarę pokarmową na każdego cielca oraz dwie dziesiąte efy mąki pszennej zmieszanej z oliwą na ofiarę pokarmową na każdego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jedną dziesiątą efy mąki pszennej zmieszanej z oliwą na ofiarę pokarmową na każdego baranka jako całopalenie na miłą woń, ofiarę spalaną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ofiarami z płynów będą: pół hinu wina na każdego cielca, jedna trzecia hinu na każdego barana i jedna czwarta hinu na każdego baranka; to jest całopalenie na nowiu księżyca przez wszystkie miesiące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jednego kozła ze stada jako ofiarę za grzech będziecie składać JAHWE oprócz nieustannego całopalenia oraz 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pierwszego miesiąca, czternastego dnia,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Pascha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piętnastego dnia tego miesiąca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uroczyste święto: przez siedem dni będziecie jeść przaśne chleby.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będzie święte zgromadzenie,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złożycie JAHWE ofiarę spalaną na całopalenie: dwa młode cielce, jednego barana i siedem rocznych baranków. Mają być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ofiara pokarmowa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mąki pszennej zmieszanej z oliwą: będziecie składać trzy dziesiąte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efy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każdego cielca, a dwie dziesiąte na każdego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jednej dziesiątej efy złożysz na każdego baranka z tych siedmiu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na ofiarę za grzech, na dokonanie przebłagania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to wszystko składać oprócz porannego całopalenia, które jest nieustannym całopaleniem.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każdego dnia przez te siedem dni będziecie składać pokarm ofiary spalanej na miłą woń dla JAHWE. Będziecie to składać oprócz nieustannego całopalenia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będziecie mieli święte zgromadzenie;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dniu pierwocin, gdy będziecie składać JAHWE nową ofiarę pokarmową, gdy się wypełnią wasze tygodnie, będziecie mieli święte zgromadzenie;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złożycie JAHWE całopalenie na miłą woń: dwa młode cielce, jednego barana, siedem rocznych baranków.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ich ofiarę pokarmową z mąki pszennej zmieszanej z oliwą: trzy dziesiąte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efy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każdego cielca, dwie dziesiąte na każdego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jednej dziesiątej na każdego baranka z tych siedmiu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z kóz na dokonanie przebłagania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składać oprócz nieustannego całopalenia i jego ofiary pokarmowej, które mają być bez skazy, wraz z ich ofiarami z płynów.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2024-05-23T06:09:07Z</dcterms:modified>
</cp:coreProperties>
</file>