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powiedział do naczelników pokoleń pośród synów Izraela: Oto co JAHWE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mężczyzna złoży JAHWE ślub lub przysięgę i zwiąże swoją duszę zobowiązaniem, to nie złamie swego słowa; wypełni wszystko według tego, co wyszło z jego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kobieta złoży JAHWE ślub i zwiąże się zobowiązaniem w domu swego ojca, w swojej młodości;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jej ojciec usłyszy ślub i zobowiązanie, którym związała swoją duszę, a jej ojciec będzie milczał o tym, wtedy wszystkie jej śluby będą ważne i każde zobowiązanie, którym związała swą duszę, będzie ważne.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jej ojciec sprzeciwi się jej w dniu, kiedy usłyszy o wszystkich jej ślubach i zobowiązaniach, którymi związała swoją duszę, wtedy nie będą ważne; JAHWE przebaczy jej, gdyż jej ojciec sprzeciwił się 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mając męża, złożyła ślub lub wypowiedziała swymi ustami coś, czym związała swoją duszę;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jej mąż to usłyszał i milczał o tym w dniu, gdy to usłyszał, to jej śluby będą ważne i jej zobowiązania, którymi związała swoją duszę, będą ważne.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w dniu, gdy jej mąż usłyszał o tym, sprzeciwił się temu, to unieważnia jej ślub, który złożyła, i to, co wypowiedziała swymi ustami, czym związała swoją duszę; a JAHWE jej przebaczy.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każdy ślub wdowy i rozwiedzionej, którym związały swoją duszę, będzie ważny.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w domu swego męża złożyła ślub lub związała swoją duszę zobowiązaniem przysięgi;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jej mąż usłyszał to i milczał o tym, i nie sprzeciwił się temu, wtedy wszystkie jej śluby będą ważne i każdy obowiązek, którym zobowiązała swoją duszę, będzie ważny.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jej mąż sprzeciwił się temu w dniu, kiedy to usłyszał, to wszelki ślub i zobowiązanie, jakie padły z jej ust, będą nieważne; jej mąż je unieważnił; a JAHWE jej przebaczy.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 ślub i wszelką przysięgę zobowiązania na trapienie duszy może jej mąż potwierdzić lub może unieważnić.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jej mąż będzie milczał dzień po dniu, to potwierdza wszystkie jej śluby i wszystkie jej zobowiązania, które ją wiążą. Potwierdza je, ponieważ milczał o tym w dniu, kiedy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je usłyszał i dopiero później unieważni, to poniesie jej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są ustawy, które JAHWE przykazał Mojżeszowi, między mężem a jego żoną, między ojcem a jego córką w jej młodości,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póki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domu swego ojca.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2024-05-25T15:02:21Z</dcterms:modified>
</cp:coreProperties>
</file>