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Rozkaż synom Izraela i powiedz im: Gdy wejdziecie do ziemi Kanaan, to jest ziemia, która wam przypadnie jako dziedzictwo, ziemia Kanaan w swoich granicach;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Wasza południowa granica będzie od pustyni Syn wzdłuż granic Edomu, a granica południowa pobiegnie od brzegu Morza Słonego, od wschodu.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Granica ta skręci od południa ku Maale-Akrabbim i pobiegnie aż do Syn, i dojdzie od południa do Kadesz-Barnea. Stamtąd pobiegnie do Chasar-Addar i przejdzie aż do Asmon.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 granica skręci od Asmon aż do rzeki Egiptu, a skończy się przy morzu.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zachodnią granicę będziecie mieli Morze Wielkie — ono będzie waszą zachodnią granicą.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będzie wasza północna granica: od Morza Wielkiego wymierzycie sobie do góry Hor.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 góry Hor wymierzycie granicę aż do wejścia do Hemat; a krańce tej granicy sięgną do Sedada.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granica ta pobiegnie aż do Zifronu, a skończy się w Chasar-Enan. To będzie wasza północna granica.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wschodnią granicę wymierzycie od Chasar-Enan do Szefam.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Granica ta pobiegnie od Szefam aż do Ribla, od wschodu Ain; i ta granica zejdzie w dół, i dosięgnie brzegu morza Kinneret od wschodu.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ta granica zejdzie ku Jordanowi, a zakończy się przy Morzu Słonym. To będzie wasza ziemia ze swymi granicami wokoło.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Mojżesz rozkazał synom Izraela: To jest ziemia, którą odziedziczycie przez losowanie, którą JAHWE rozkazał dać dziewięciu i pół pokoleniu.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pokolenie synów Rubena według domów swych ojców i pokolenie synów Gada według domów swych ojców już otrzymały swoje dziedzictwo i połowa pokolenia Manassesa już otrzymała swoje 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dwa i pół pokolenia otrzymały swoje dziedzictwo po tej stronie Jordanu, naprzeciw Jerycha, na wschodzie.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imiona mężczyzn, którzy rozdzielą wam ziemię: kapłan Eleazar i Jozue, syn Nuna.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Weźmiecie też po jednym naczelniku z każdego pokolenia do rozdzielenia ziemi w 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imiona tych mężczyzn: z pokolenia Judy — Kaleb, syn Jefunnego.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synów Symeona — Samuel, syn Ammihuda.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Beniamina — Eliad, syn Kislona.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synów Dana — naczelnik Bukki, syn Jogliego.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Józefa, z pokolenia synów Manassesa — naczelnik Channiel, syn Efoda;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pokolenia synów Efraima — naczelnik Kemuel, syn Sziftana.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Zebulona — naczelnik Elisafan, syn Parnacha.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synów Issachara — naczelnik Paltiel, syn Azzana.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synów Aszera — naczelnik Achihud, syn Szelomiego.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pokolenia synów Neftalego — naczelnik Pedahel, syn Ammihuda.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ci, którym JAHWE rozkazał rozdzielić dziedzictwo synom Izraela w ziemi Kanaan.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34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2024-05-31T17:39:16Z</dcterms:modified>
</cp:coreProperties>
</file>