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Mojżesza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Izraela, aby dali Lewitom ze swej dziedzicznej posiadłości miasta na zamieszkanie, dacie Lewitom też pastwiska dokoła 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mieli miasta na mieszkanie, a ich pastwiska będą dla ich bydła, dla ich dobytku i dla wszystkich ich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Pastwiska miast, które dacie Lewitom, będą rozciągać się na tysiąc łokci wokół murów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Odmierzycie również poza miastem dwa tysiące łokci po stronie wschodniej, po stronie południowej też dwa tysiące łokci, także po stronie zachodniej dwa tysiące łokci i po stronie północnej dwa tysiące łokci, a miasto będzie w środku. To będą pastwiska 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tych miast, które dacie Lewitom, sześć będzie miastami schronienia, które przekażecie, aby mógł tam uciec zabójca. Oprócz nich dacie im czterdzieści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miast, które dacie Lewitom, będzie czterdzieści osiem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miasta, które im dacie,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pochodziły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posiadłości synów Izraela; od liczniejszego dacie więcej, a od mniej licznego dacie mniej; każdy da Lewitom ze swoich miast stosownie do otrzymanego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przejdziecie przez Jordan do ziemi 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Wyznaczcie sobie miasta, które będą dla was miastami schronienia, aby mógł tam uciec zabójca, który zabił kogoś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miasta będą dla was miastami schronienia przed mścicielem, aby zabójca nie poniósł śmierci, zanim nie stanie przed zgromadzeniem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miast, które oddacie, sześć będzie dla was miastami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miasta dacie z tej strony Jordanu, a trzy miasta dacie w ziemi Kanaan; będą one miastami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sześć miast będzie schronieniem dla synów Izraela, dla obcego i dla przybysza, który mieszka wśród was, aby mógł tam uciec każdy, kto by zabił człowieka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uderzy go przedmiotem żelaznym, tak że 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uderzy go kamieniem, który ma w ręce i którym można zabić, a 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uderzy go ręcznym przedmiotem drewnianym, którym można zabić, a 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Mściciel krwi sam zabije tego mordercę. Gdziekolwiek go spotka, sam go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nienawiści popchnie go albo rzuci w niego czymś z zasadzki, a ten umrze;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z wrogości uderzy go ręką, a ten umrze, to ten, który uderzył, poniesie śmierć, bo jest mordercą. Mściciel krwi zabije mordercę, gdziekolwiek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niespodziewanie i bez wrogości go popchnie albo rzuci w niego czymkolwiek bez zasadzki;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nie widząc, upuści na niego jakiś kamień, którym można zabić, a ten umrze, chociaż nie był jego wrogiem ani nie szukał jego krzywdy;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zgromadzenie rozsądzi pomiędzy tym, który zabił, a między mścicielem krwi według tych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zgromadzenie wybawi zabójcę z rąk mściciela krwi; zgromadzenie też przekaże go miastu schronienia, do którego uciekł. Tam będzie mieszkał aż do śmierci najwyższego kapłana, namaszczonego olejem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zabójca wyjdzie poza granice swojego miasta schronienia, do którego uciekł;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mściciel trafi tam na niego poza granicą jego miasta schronienia, i zabije zabójcę, to nie będzie winien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ma mieszkać w swoim mieście schronienia aż do śmierci najwyższego kapłana. Lecz po śmierci najwyższego kapłana zabójca może wrócić do ziemi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dla was ustawa prawna przez wszystkie wasze pokolenia, we wszystkich waszych 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Ktokolwiek zabije człowieka, to na podstawie zeznania świadków zostanie zabity zabójca. Lecz jeden świadek nie może świadczyć przeciwko komuś,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skazać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weźmiecie też okupu za życie zabójcy, który zasługuje na śmierć. Musi ponieść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weźmiecie też okupu od tego, który uciekł do swojego miasta schronienia, aby mógł wrócić i zamieszkać w swojej ziemi, zanim umrze kapłan;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bezcześcili ziemi, w której będziecie, gdyż krew bezcześci ziemię; a ziemia nie może być inaczej oczyszczona od przelanej w niej krwi jak tylko krwią tego, który ją przelał.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zanieczyszczajcie więc ziemi, w której mieszkacie, w której przebywam też ja. Ja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który przebywa wśród synów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2024-05-28T19:36:09Z</dcterms:modified>
</cp:coreProperties>
</file>