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Izraela, aby usunęli z obozu każdego trędowatego, każdego cierpiącego na wyciek i każdego, który zanieczyścił się przy umarłym.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Usuniecie zarówno mężczyznę, jak i kobietę; usuniecie ich poza obóz, aby nie zanieczyścili obozu tych, wśród których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tak uczynili, i usunęli ich poza obóz. Jak JAHWE rozkazał Mojżeszowi, tak uczynili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Izraela: Jeśli mężczyzna lub kobieta popełnią jakikolwiek grzech ludzki, popełniając występek przeciwko JAHWE, a ta osoba byłaby winna;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wyzna swój grzech, którego się dopuściła, i zwróci w całości to, czym zawiniła, dodając do tego jedną piątą, i odda temu, wobec kogo zgrzeszyła.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człowiek ten nie ma krewnego, któremu można by zwrócić odszkodowanie, niech będzie ono oddane JAHWE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przypadnie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kapłanowi z wyjątkiem barana przebłagania, którym dokona za niego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też ofiara ze wszystkich poświęconych rzeczy synów Izraela, które przyniosą do kapłana,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Poświęcone rzeczy 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należeć do niego; cokolwiek ktoś odda kapłanowi,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Jeśli czyjaś żona zbłądzi i dopuści się grzechu przeciwko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mężczyzna obcuje z nią, lecz będzie to ukryte przed oczami jej męża i tajne, i stanie się ona nieczysta, a nie będzie żadnego świadka przeciwko niej ani nie zostanie ona przyłapana;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dopadł go duch zazdrości i podejrzewałby swoją żonę, która stała się nieczysta, albo gdyby dopadł go duch zazdrości i podejrzewałby ją, choć nie stała się nieczysta;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ten mąż przyprowadzi swoją żonę do kapłana i przyniesie ofiarę za nią — jedną dziesiątą efy mąki jęczmiennej. Nie wyleje na nią oliwy ani nie nałoży na nią kadzidła, gdyż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podejrzenia, ofiara pamięci, przypominająca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każe się jej zbliżyć i stawi ją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wleje wodę poświęconą do glinianego naczynia, weźmie też trochę prochu, który jest na podłodze przybytku, i doda do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postawi kobietę przed JAHWE, odkryje jej głowę i położy na jej rękach ofiarę pamięci, czyli ofiarę podejrzenia. Kapłan zaś będzie miał w ręku wodę gorzką, niosącą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zaprzysięgnie ją, i powie do kobiety: Jeśli nie położył się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 i jeśli nie dopuściłaś się grzechu nieczystości wobec swego męża, to bądź nietknięta przez tę wodę gorzką niosącą przekleństwa;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byłaś niewierna swemu mężowi i stałaś się nieczysta, ponieważ oprócz twego męża obcował z tobą inny mężczyzna;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zaprzysięgnie tę kobietę przysięgą przekleństwa i powie do niej: Niech JAHWE uczyni cię przekleństwem i klątwą wśród twego ludu, gdy JAHWE sprawi, że twoje biodro zwiotczeje i twoje łono spuchnie.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 woda niosąca przekleństwo przeniknie twoje wnętrzności, aby spuchło twoje łono i zwiotczało twoje biodro. I odpowie kobieta: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napisze te przekleństwa w księdze i zmyje je tą gorzką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wypić kobiecie gorzką wodę niosącą przekleństwo; i woda przekleństwa przeniknie ją, i zamieni się w gorycz.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weźmie z rąk tej kobiety ofiarę podejrzenia i będzie ją kołysał przed JAHWE, i złoży ją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też pełną garść ofiary jako pamiątkę i spali to na ołtarzu, potem da kobiecie wypić tę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 jej wypić tę wodę, stanie się tak, że jeśli stała się nieczysta i sprzeniewierzyła się swemu mężowi, to woda przekleństwa przeniknie ją i zamieni się w gorycz, i spuchnie jej łono, i zwiotczeje jej biodro, i kobieta stanie się przekleństwem wśród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kobieta ta nie stała się nieczysta, ale jest czysta, to będzie bez winy i będzie rodzić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dotyczące podejrzenia, gdy żona będzie niewierna swemu mężowi i stanie się nieczysta;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dopadnie męża duch zazdrości i będzie podejrzewał swoją żonę, i stawi ją przed JAHWE, a kapłan postąpi z nią według tego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mąż nie będzie winny grzechu, a kobieta obciąży się nieprawością.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2024-05-28T10:16:23Z</dcterms:modified>
</cp:coreProperties>
</file>