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przemówił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Aaronowi: Gdy zapalisz lampy, siedem lamp ma rzucać światło na przednią stronę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Aaron tak uczynił. Z przedniej strony świecznika zapalił lampy, tak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Świecznik był wykuty ze złota, od trzonu aż po kwiaty był kuty. Zgodnie ze wzorem, który JAHWE pokazał Mojżeszowi, tak zrobił świecznik.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Lewitów spośród synów Izraela i oczyść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postąpisz z nimi, aby ich oczyścić: Pokrop ich wodą oczyszczenia, a oni niech ogolą całe swoje ciało i wypiorą swoje szaty, wtedy będą czyści.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niech wezmą młodego cielca wraz z jego ofiarą pokarmową z mąki pszennej zmieszanej z oliwą, drugiego zaś młodego cielca weźmiesz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przyprowadzisz Lewitów przed Namiot Zgromadzenia, i zbierzesz całe zgromadzenie synów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przyprowadzisz Lewitów przed JAHWE, a synowie Izraela położą na nich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Aaron przedstawi Lewitów przed JAHWE jako ofiarę od synów Izraela, aby pełnili służbę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 położą swoje ręce na głowy cielców. Ty złożysz jednego na ofiarę za grzech, a drugiego na ofiarę całopalną dla JAHWE, aby dokonać przebłagania za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postawisz Lewitów przed Aaronem i przed jego synami i przedstawisz ich jako ofiarę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oddzielisz Lewitów spośród synów Izraela i Lewici będą należeć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wejdą, aby służyć w Namiocie Zgromadzenia, gdy ich oczyścisz i przedstawisz jako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 są mi oddani spośród synów Izraela; w miejsce każdego, kto otwiera łono, w miejsce wszystkich pierworodnych synów Izraela wziąłem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do mnie należy wszystko, co pierworodne wśród synów Izraela, zarówno z ludzi, jak i ze zwierząt. Poświęciłem ich sobie w dniu, w którym zabiłem wszystko, co pierworodne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Lewitów w zamian za wszystkich pierworodnych wśród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i Aaron oraz całe zgromadzenie synów Izraela postąpili z Lewitami tak, jak JAHWE rozkazał Mojżeszowi o Lewitach; tak postąpili z nimi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oczyścili się i wyprali swoje szaty, a Aaron przedstawił ich jako ofiarę przed JAHWE i dokonał przebłagania za nich, aby ich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weszli, aby pełnić swoją służbę w Namiocie Zgromadzenia przed Aaronem i przed jego synami. Jak JAHWE rozkazał Mojżeszowi odnośnie do Lewitów, tak z nimi postąpili.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Lewitów: Od dwudziestego piątego roku życia wzwyż przystąpią, by pełnić służbę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pięćdziesiątego roku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przestaną pełnić służbę i więcej nie będą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jednak usługiwać swym braciom w Namiocie Zgromadzenia w pełnieniu straży, lecz samej służby nie będą pełnić. Tak postąpisz z Lewitami w sprawie ich służby.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2024-05-29T22:42:34Z</dcterms:modified>
</cp:coreProperties>
</file>