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JAHWE do Mojżesza na pustyni Synaj, w pierwszym miesiącu drugiego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Izraela obchodzą Paschę w wyznaczonym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ją obchodzić w wyznaczonym czasie, czternastego dnia tego miesiąca pod wieczór; macie ją obchodzić według wszystkich jej obrzędów i wszystkich jej ceremonii.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nakazał więc synom Izraela, aby obchodzili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Paschę w pierwszym miesiącu, czternastego dnia, pod wieczór, na pustyni Synaj. Zgodnie ze wszystkim, co JAHWE nakazał Mojżeszowi, tak synowie Izraela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jednak pewni ludzie, którzy zanieczyścili się przy zwłokach ludzkich, i nie mogli obchodzić Paschy tego dnia. Przyszli więc w tym dniu do Mojżesza i Aarona;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Zanieczyściliśmy się przy zwłokach ludzkich. Czemu nie będzie nam wolno złożyć JAHWE ofiar w wyznaczonym czasie wspólnie z synami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im: Stójcie, a ja posłucham, co JAHWE rozkaże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synom Izraela tak: Jeśli kto z was lub z waszych potomków zanieczyści się przy zmarłym albo też będzie w dalekiej podróży,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mimo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obchodził Paschę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ją obchodzić w drugim miesiącu, czternastego dnia, pod wieczór, i będą ją jeść z przaśnymi chlebami i 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pozostawią z niej nic do rana ani nie połamią jej kości. Zgodnie ze wszystkimi przepisami Paschy będą ją obchodzić.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człowiek, który jest czysty, a nie znajduje się w drodze, i nie będzie obchodził Paschy, to ta dusza będzie wykluczona ze swego ludu, bo ofiary JAHWE nie złożyła w wyznaczonym czasie. Ten człowiek obciąża się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przybysz, który mieszka pośród was, będzie obchodził Paschę dla JAHWE, to ma ją obchodzić według ustawy i zwyczajów Paschy. Będzie jedna ustawa dla was, zarówno dla przybysza, jak i dla rodowitego mieszkańca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wystawiono przybytek, obłok okrył przybytek, czyli Namiot Świadectwa, a wieczorem był nad przybytkiem i przypominał z wyglądu ogień,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było stale: obłok okrywał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dzień</w:t>
      </w:r>
      <w:r>
        <w:rPr>
          <w:rFonts w:ascii="Times New Roman" w:eastAsia="Times New Roman" w:hAnsi="Times New Roman" w:cs="Times New Roman"/>
          <w:noProof w:val="0"/>
          <w:sz w:val="24"/>
        </w:rPr>
        <w:t>, a w nocy jakby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unosił się znad namiotu, wtedy synowie Izraela wyruszali, a gdziekolwiek obłok zatrzymał się, tam synowie Izraela rozbijali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synowie Izraela wyruszali i na rozkaz JAHWE rozbijali obóz. Przez wszystkie dni, w których obłok pozostawał nad przybytkiem, stali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obłok pozostawał nad przybytkiem przez wiele dni, wtedy synowie Izraela przestrzegali rozkazu JAHWE i nie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obłok pozostawał nad przybytkiem przez kilka dni, na rozkaz JAHWE stawali obozem i na rozkaz JAHWE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pozostawał od wieczora do rana i unosił się rano, wówczas wyruszali. Czy obłok unosił się za dnia, czy w nocy, oni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obłok trwał i pozostawał nad przybytkiem przez dwa dni albo przez miesiąc bądź też przez rok, synowie Izraela stali obozem i nie wyruszali, lecz gdy się unosił,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stawali obozem i na rozkaz JAHWE wyruszali. Przestrzegali nakazu JAHWE, tak jak JAHWE rozkazał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2024-05-29T15:11:20Z</dcterms:modified>
</cp:coreProperties>
</file>